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3" w:rsidRPr="00674A5F" w:rsidRDefault="00211F23" w:rsidP="0085018B">
      <w:pPr>
        <w:pStyle w:val="a5"/>
        <w:widowControl w:val="0"/>
        <w:rPr>
          <w:szCs w:val="28"/>
        </w:rPr>
      </w:pPr>
      <w:r w:rsidRPr="00674A5F">
        <w:rPr>
          <w:szCs w:val="28"/>
        </w:rPr>
        <w:t xml:space="preserve">Муниципальное образование </w:t>
      </w:r>
      <w:r w:rsidR="00082E88">
        <w:rPr>
          <w:szCs w:val="28"/>
        </w:rPr>
        <w:t>«</w:t>
      </w:r>
      <w:r w:rsidRPr="00674A5F">
        <w:rPr>
          <w:szCs w:val="28"/>
        </w:rPr>
        <w:t>Птичнинское сельское поселение</w:t>
      </w:r>
      <w:r w:rsidR="00082E88">
        <w:rPr>
          <w:szCs w:val="28"/>
        </w:rPr>
        <w:t>»</w:t>
      </w:r>
    </w:p>
    <w:p w:rsidR="00211F23" w:rsidRPr="00674A5F" w:rsidRDefault="00211F23" w:rsidP="0085018B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 xml:space="preserve">Биробиджанского муниципального района </w:t>
      </w:r>
    </w:p>
    <w:p w:rsidR="00211F23" w:rsidRDefault="00211F23" w:rsidP="0085018B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Еврейской автономной области</w:t>
      </w:r>
    </w:p>
    <w:p w:rsidR="00211F23" w:rsidRDefault="00211F23" w:rsidP="0085018B">
      <w:pPr>
        <w:widowControl w:val="0"/>
        <w:jc w:val="center"/>
        <w:rPr>
          <w:sz w:val="28"/>
          <w:szCs w:val="28"/>
        </w:rPr>
      </w:pPr>
    </w:p>
    <w:p w:rsidR="00211F23" w:rsidRPr="00674A5F" w:rsidRDefault="00211F23" w:rsidP="0085018B">
      <w:pPr>
        <w:widowControl w:val="0"/>
        <w:jc w:val="center"/>
        <w:rPr>
          <w:sz w:val="28"/>
          <w:szCs w:val="28"/>
        </w:rPr>
      </w:pPr>
    </w:p>
    <w:p w:rsidR="00211F23" w:rsidRPr="00674A5F" w:rsidRDefault="00211F23" w:rsidP="0085018B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АДМИНИСТРАЦИЯ СЕЛЬСКОГО ПОСЕЛЕНИЯ</w:t>
      </w:r>
    </w:p>
    <w:p w:rsidR="00211F23" w:rsidRDefault="00211F23" w:rsidP="0085018B">
      <w:pPr>
        <w:widowControl w:val="0"/>
        <w:jc w:val="center"/>
        <w:rPr>
          <w:sz w:val="28"/>
          <w:szCs w:val="28"/>
        </w:rPr>
      </w:pPr>
    </w:p>
    <w:p w:rsidR="00211F23" w:rsidRPr="00674A5F" w:rsidRDefault="00211F23" w:rsidP="0085018B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ПОСТАНОВЛЕНИЕ</w:t>
      </w: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Pr="00674A5F" w:rsidRDefault="00211F23" w:rsidP="008501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4A5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74A5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№1</w:t>
      </w:r>
      <w:r w:rsidR="003C6459">
        <w:rPr>
          <w:sz w:val="28"/>
          <w:szCs w:val="28"/>
        </w:rPr>
        <w:t>27</w:t>
      </w:r>
    </w:p>
    <w:p w:rsidR="00211F23" w:rsidRDefault="00211F23" w:rsidP="0085018B">
      <w:pPr>
        <w:widowControl w:val="0"/>
        <w:jc w:val="center"/>
        <w:rPr>
          <w:sz w:val="28"/>
          <w:szCs w:val="28"/>
        </w:rPr>
      </w:pPr>
      <w:r w:rsidRPr="00674A5F">
        <w:rPr>
          <w:sz w:val="28"/>
          <w:szCs w:val="28"/>
        </w:rPr>
        <w:t>с. Птичник</w:t>
      </w:r>
    </w:p>
    <w:p w:rsidR="00211F23" w:rsidRPr="00974171" w:rsidRDefault="00211F23" w:rsidP="0085018B">
      <w:pPr>
        <w:widowControl w:val="0"/>
        <w:jc w:val="center"/>
        <w:rPr>
          <w:color w:val="000000" w:themeColor="text1"/>
          <w:sz w:val="28"/>
          <w:szCs w:val="28"/>
        </w:rPr>
      </w:pPr>
    </w:p>
    <w:p w:rsidR="00211F23" w:rsidRPr="003C6459" w:rsidRDefault="00211F23" w:rsidP="0085018B">
      <w:pPr>
        <w:widowControl w:val="0"/>
        <w:jc w:val="both"/>
        <w:rPr>
          <w:sz w:val="28"/>
          <w:szCs w:val="28"/>
        </w:rPr>
      </w:pPr>
      <w:r w:rsidRPr="003C6459">
        <w:rPr>
          <w:color w:val="000000" w:themeColor="text1"/>
          <w:sz w:val="28"/>
          <w:szCs w:val="28"/>
        </w:rPr>
        <w:t xml:space="preserve">Об утверждении </w:t>
      </w:r>
      <w:r w:rsidR="003C6459" w:rsidRPr="003C6459">
        <w:rPr>
          <w:sz w:val="28"/>
          <w:szCs w:val="28"/>
        </w:rPr>
        <w:t xml:space="preserve">Порядка формирования перечней организаций (объектов, мест) на территории муниципального образования </w:t>
      </w:r>
      <w:r w:rsidR="003C5186">
        <w:rPr>
          <w:color w:val="000000"/>
          <w:sz w:val="28"/>
          <w:szCs w:val="28"/>
        </w:rPr>
        <w:t>«</w:t>
      </w:r>
      <w:r w:rsidR="003C5186" w:rsidRPr="000D18D0">
        <w:rPr>
          <w:color w:val="000000"/>
          <w:sz w:val="28"/>
          <w:szCs w:val="28"/>
        </w:rPr>
        <w:t>Птичнинское сельское поселение</w:t>
      </w:r>
      <w:r w:rsidR="003C5186">
        <w:rPr>
          <w:color w:val="000000"/>
          <w:sz w:val="28"/>
          <w:szCs w:val="28"/>
        </w:rPr>
        <w:t>»</w:t>
      </w:r>
      <w:r w:rsidR="003C5186" w:rsidRPr="000D18D0">
        <w:rPr>
          <w:color w:val="000000"/>
          <w:sz w:val="28"/>
          <w:szCs w:val="28"/>
        </w:rPr>
        <w:t xml:space="preserve"> </w:t>
      </w:r>
      <w:r w:rsidR="003C5186" w:rsidRPr="003C5186">
        <w:rPr>
          <w:sz w:val="28"/>
          <w:szCs w:val="28"/>
        </w:rPr>
        <w:t>Биробиджанского муниципального района Еврейской автономной области</w:t>
      </w:r>
      <w:r w:rsidR="003C5186" w:rsidRPr="003C6459">
        <w:rPr>
          <w:sz w:val="28"/>
          <w:szCs w:val="28"/>
        </w:rPr>
        <w:t xml:space="preserve"> </w:t>
      </w:r>
      <w:r w:rsidR="003C6459" w:rsidRPr="003C6459">
        <w:rPr>
          <w:sz w:val="28"/>
          <w:szCs w:val="28"/>
        </w:rPr>
        <w:t>для отбывания наказания в виде исправител</w:t>
      </w:r>
      <w:r w:rsidR="003C5186">
        <w:rPr>
          <w:sz w:val="28"/>
          <w:szCs w:val="28"/>
        </w:rPr>
        <w:t>ьных и (или) обязательных работ</w:t>
      </w:r>
    </w:p>
    <w:p w:rsidR="003C6459" w:rsidRPr="00974171" w:rsidRDefault="003C6459" w:rsidP="0085018B">
      <w:pPr>
        <w:widowControl w:val="0"/>
        <w:jc w:val="both"/>
        <w:rPr>
          <w:color w:val="000000" w:themeColor="text1"/>
          <w:sz w:val="28"/>
          <w:szCs w:val="28"/>
        </w:rPr>
      </w:pPr>
    </w:p>
    <w:p w:rsidR="00211F23" w:rsidRPr="003C5186" w:rsidRDefault="003C5186" w:rsidP="0085018B">
      <w:pPr>
        <w:pStyle w:val="ab"/>
        <w:widowControl w:val="0"/>
        <w:shd w:val="clear" w:color="auto" w:fill="auto"/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3C5186">
        <w:rPr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</w:t>
      </w:r>
      <w:r w:rsidR="00211F23" w:rsidRPr="003C5186">
        <w:rPr>
          <w:sz w:val="28"/>
          <w:szCs w:val="28"/>
        </w:rPr>
        <w:t xml:space="preserve">, </w:t>
      </w:r>
      <w:r w:rsidR="00CB75B2" w:rsidRPr="00CB75B2">
        <w:rPr>
          <w:sz w:val="28"/>
          <w:szCs w:val="28"/>
        </w:rPr>
        <w:t>статьей 32.13 Кодекса Российской Федерации об административных правонарушениях</w:t>
      </w:r>
      <w:r w:rsidR="00CB75B2">
        <w:rPr>
          <w:sz w:val="28"/>
          <w:szCs w:val="28"/>
        </w:rPr>
        <w:t>,</w:t>
      </w:r>
      <w:r w:rsidR="00CB75B2" w:rsidRPr="00CB75B2">
        <w:rPr>
          <w:sz w:val="28"/>
          <w:szCs w:val="28"/>
        </w:rPr>
        <w:t xml:space="preserve"> </w:t>
      </w:r>
      <w:r w:rsidR="00211F23" w:rsidRPr="003C5186">
        <w:rPr>
          <w:sz w:val="28"/>
          <w:szCs w:val="28"/>
        </w:rPr>
        <w:t xml:space="preserve">на основании </w:t>
      </w:r>
      <w:hyperlink r:id="rId8" w:tooltip="Устав муниципального образования &quot;Облученский муниципальный район&quot; ЕАО (принят решением районного Собрания депутатов муниципального образования &quot;Облученский район&quot; ЕАО от 14.07.1999 N 18) (ред. от 23.05.2017) (Зарегистрировано в Управлении юстиции ЕАО 03.08.19" w:history="1">
        <w:r w:rsidR="00211F23" w:rsidRPr="003C5186">
          <w:rPr>
            <w:sz w:val="28"/>
            <w:szCs w:val="28"/>
          </w:rPr>
          <w:t>Устава</w:t>
        </w:r>
      </w:hyperlink>
      <w:r w:rsidR="00211F23" w:rsidRPr="003C5186">
        <w:rPr>
          <w:sz w:val="28"/>
          <w:szCs w:val="28"/>
        </w:rPr>
        <w:t xml:space="preserve"> муниципального образования </w:t>
      </w:r>
      <w:r w:rsidR="00082E88" w:rsidRPr="003C5186">
        <w:rPr>
          <w:sz w:val="28"/>
          <w:szCs w:val="28"/>
        </w:rPr>
        <w:t>«</w:t>
      </w:r>
      <w:r w:rsidR="00211F23" w:rsidRPr="003C5186">
        <w:rPr>
          <w:sz w:val="28"/>
          <w:szCs w:val="28"/>
        </w:rPr>
        <w:t>Птичнинское сельское поселение</w:t>
      </w:r>
      <w:r w:rsidR="00082E88" w:rsidRPr="003C5186">
        <w:rPr>
          <w:sz w:val="28"/>
          <w:szCs w:val="28"/>
        </w:rPr>
        <w:t>»</w:t>
      </w:r>
      <w:r w:rsidR="00211F23" w:rsidRPr="003C5186">
        <w:rPr>
          <w:sz w:val="28"/>
          <w:szCs w:val="28"/>
        </w:rPr>
        <w:t xml:space="preserve"> Биробиджанского муниципального района Еврейской автономной области, администрация сельского поселения</w:t>
      </w:r>
    </w:p>
    <w:p w:rsidR="00211F23" w:rsidRPr="003C5186" w:rsidRDefault="00211F23" w:rsidP="0085018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518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C5186" w:rsidRPr="003C5186" w:rsidRDefault="00211F23" w:rsidP="0085018B">
      <w:pPr>
        <w:widowControl w:val="0"/>
        <w:ind w:firstLine="709"/>
        <w:jc w:val="both"/>
        <w:rPr>
          <w:sz w:val="28"/>
          <w:szCs w:val="28"/>
        </w:rPr>
      </w:pPr>
      <w:r w:rsidRPr="003C5186">
        <w:rPr>
          <w:sz w:val="28"/>
          <w:szCs w:val="28"/>
        </w:rPr>
        <w:t xml:space="preserve">1. Утвердить </w:t>
      </w:r>
      <w:r w:rsidR="00B14F47">
        <w:rPr>
          <w:sz w:val="28"/>
          <w:szCs w:val="28"/>
        </w:rPr>
        <w:t xml:space="preserve">прилагаемый </w:t>
      </w:r>
      <w:r w:rsidR="003C5186" w:rsidRPr="003C5186">
        <w:rPr>
          <w:sz w:val="28"/>
          <w:szCs w:val="28"/>
        </w:rPr>
        <w:t>Порядок формирования перечней организаций (объектов, мест) на территории муниципального образования «Птичнинское сельское поселение» Биробиджанского муниципального района Еврейской автономной области для отбывания наказания в виде исправительных и (или) обязательных работ.</w:t>
      </w:r>
    </w:p>
    <w:p w:rsidR="003C5186" w:rsidRDefault="003C5186" w:rsidP="0085018B">
      <w:pPr>
        <w:widowControl w:val="0"/>
        <w:ind w:firstLine="709"/>
        <w:jc w:val="both"/>
        <w:rPr>
          <w:sz w:val="28"/>
          <w:szCs w:val="28"/>
        </w:rPr>
      </w:pPr>
      <w:r w:rsidRPr="003C5186">
        <w:rPr>
          <w:sz w:val="28"/>
          <w:szCs w:val="28"/>
        </w:rPr>
        <w:t xml:space="preserve">2. Утвердить </w:t>
      </w:r>
      <w:r w:rsidR="00242CD7">
        <w:rPr>
          <w:sz w:val="28"/>
          <w:szCs w:val="28"/>
        </w:rPr>
        <w:t>В</w:t>
      </w:r>
      <w:r w:rsidRPr="003C5186">
        <w:rPr>
          <w:sz w:val="28"/>
          <w:szCs w:val="28"/>
        </w:rPr>
        <w:t xml:space="preserve">иды обязательных работ для отбывания на территории муниципального образования </w:t>
      </w:r>
      <w:r w:rsidRPr="003C5186">
        <w:rPr>
          <w:color w:val="000000"/>
          <w:sz w:val="28"/>
          <w:szCs w:val="28"/>
        </w:rPr>
        <w:t xml:space="preserve">«Птичнинское сельское поселение» </w:t>
      </w:r>
      <w:r w:rsidRPr="003C5186">
        <w:rPr>
          <w:sz w:val="28"/>
          <w:szCs w:val="28"/>
        </w:rPr>
        <w:t>лицами, которым назначено уголовное или административное нака</w:t>
      </w:r>
      <w:r w:rsidR="00242CD7">
        <w:rPr>
          <w:sz w:val="28"/>
          <w:szCs w:val="28"/>
        </w:rPr>
        <w:t xml:space="preserve">зание в виде обязательных работ, </w:t>
      </w:r>
      <w:r w:rsidRPr="003C5186">
        <w:rPr>
          <w:sz w:val="28"/>
          <w:szCs w:val="28"/>
        </w:rPr>
        <w:t>согласно Приложению № 1 к настоящему постановлению.</w:t>
      </w:r>
    </w:p>
    <w:p w:rsidR="003C5186" w:rsidRPr="00B14F47" w:rsidRDefault="003C5186" w:rsidP="0085018B">
      <w:pPr>
        <w:widowControl w:val="0"/>
        <w:ind w:firstLine="709"/>
        <w:jc w:val="both"/>
        <w:rPr>
          <w:sz w:val="28"/>
          <w:szCs w:val="28"/>
        </w:rPr>
      </w:pPr>
      <w:r w:rsidRPr="00242EE7">
        <w:rPr>
          <w:sz w:val="28"/>
          <w:szCs w:val="28"/>
        </w:rPr>
        <w:t xml:space="preserve">3. Назначить Трубникову Ларису Владимировну ответственным специалистом за формирование перечней организаций (объектов, мест) на территории муниципального образования «Птичнинское сельское поселение» для отбывания </w:t>
      </w:r>
      <w:r w:rsidRPr="00B14F47">
        <w:rPr>
          <w:sz w:val="28"/>
          <w:szCs w:val="28"/>
        </w:rPr>
        <w:t>наказания в виде исправительных и (или) обязательных работ.</w:t>
      </w:r>
    </w:p>
    <w:p w:rsidR="00211F23" w:rsidRPr="00CD09F5" w:rsidRDefault="00211F23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66E0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11F23" w:rsidRDefault="00211F23" w:rsidP="008501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09F5">
        <w:rPr>
          <w:sz w:val="28"/>
          <w:szCs w:val="28"/>
        </w:rPr>
        <w:t xml:space="preserve">. Опубликовать настоящее постановление в </w:t>
      </w:r>
      <w:r w:rsidR="00082E88">
        <w:rPr>
          <w:sz w:val="28"/>
          <w:szCs w:val="28"/>
        </w:rPr>
        <w:t>«</w:t>
      </w:r>
      <w:r w:rsidRPr="00CD09F5">
        <w:rPr>
          <w:sz w:val="28"/>
          <w:szCs w:val="28"/>
        </w:rPr>
        <w:t>Информационном бюллетене Птичнинского сельского поселения Биробиджанского муниципального района Еврейской автономной области</w:t>
      </w:r>
      <w:r w:rsidR="00082E88">
        <w:rPr>
          <w:sz w:val="28"/>
          <w:szCs w:val="28"/>
        </w:rPr>
        <w:t>»</w:t>
      </w:r>
      <w:r w:rsidRPr="00CD09F5">
        <w:rPr>
          <w:sz w:val="28"/>
          <w:szCs w:val="28"/>
        </w:rPr>
        <w:t>.</w:t>
      </w:r>
    </w:p>
    <w:p w:rsidR="00211F23" w:rsidRPr="00CD09F5" w:rsidRDefault="00211F23" w:rsidP="0085018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Р</w:t>
      </w:r>
      <w:r w:rsidRPr="00667119">
        <w:rPr>
          <w:sz w:val="28"/>
          <w:szCs w:val="28"/>
        </w:rPr>
        <w:t>азместить</w:t>
      </w:r>
      <w:proofErr w:type="gramEnd"/>
      <w:r w:rsidRPr="00667119">
        <w:rPr>
          <w:sz w:val="28"/>
          <w:szCs w:val="28"/>
        </w:rPr>
        <w:t xml:space="preserve"> </w:t>
      </w:r>
      <w:r w:rsidRPr="00CD09F5">
        <w:rPr>
          <w:sz w:val="28"/>
          <w:szCs w:val="28"/>
        </w:rPr>
        <w:t xml:space="preserve">настоящее постановление </w:t>
      </w:r>
      <w:r w:rsidRPr="00667119">
        <w:rPr>
          <w:sz w:val="28"/>
          <w:szCs w:val="28"/>
        </w:rPr>
        <w:t xml:space="preserve">на официальном сайте администрации </w:t>
      </w:r>
      <w:r w:rsidRPr="00974171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082E88">
        <w:rPr>
          <w:color w:val="000000" w:themeColor="text1"/>
          <w:sz w:val="28"/>
          <w:szCs w:val="28"/>
        </w:rPr>
        <w:t>«</w:t>
      </w:r>
      <w:r w:rsidRPr="00974171">
        <w:rPr>
          <w:color w:val="000000" w:themeColor="text1"/>
          <w:sz w:val="28"/>
          <w:szCs w:val="28"/>
        </w:rPr>
        <w:t>Птичнинское сельское поселение</w:t>
      </w:r>
      <w:r w:rsidR="00082E88">
        <w:rPr>
          <w:color w:val="000000" w:themeColor="text1"/>
          <w:sz w:val="28"/>
          <w:szCs w:val="28"/>
        </w:rPr>
        <w:t>»</w:t>
      </w:r>
      <w:r w:rsidRPr="00974171">
        <w:rPr>
          <w:color w:val="000000" w:themeColor="text1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5778C2">
        <w:rPr>
          <w:sz w:val="28"/>
          <w:szCs w:val="28"/>
        </w:rPr>
        <w:t>.</w:t>
      </w:r>
    </w:p>
    <w:p w:rsidR="00211F23" w:rsidRPr="006E66E0" w:rsidRDefault="00211F23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6E0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Pr="006E66E0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Pr="006E66E0" w:rsidRDefault="00211F23" w:rsidP="008501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6E66E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6E66E0">
        <w:rPr>
          <w:sz w:val="28"/>
          <w:szCs w:val="28"/>
        </w:rPr>
        <w:t xml:space="preserve"> администрации</w:t>
      </w:r>
    </w:p>
    <w:p w:rsidR="00211F23" w:rsidRDefault="00211F23" w:rsidP="0085018B">
      <w:pPr>
        <w:widowControl w:val="0"/>
        <w:jc w:val="both"/>
        <w:rPr>
          <w:sz w:val="28"/>
          <w:szCs w:val="28"/>
        </w:rPr>
      </w:pPr>
      <w:r w:rsidRPr="006E66E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Л.Ю. Масловская</w:t>
      </w: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211F23" w:rsidRDefault="00211F23" w:rsidP="0085018B">
      <w:pPr>
        <w:widowControl w:val="0"/>
        <w:jc w:val="both"/>
        <w:rPr>
          <w:sz w:val="28"/>
          <w:szCs w:val="28"/>
        </w:rPr>
      </w:pPr>
    </w:p>
    <w:p w:rsidR="003C5186" w:rsidRDefault="003C5186" w:rsidP="0085018B">
      <w:pPr>
        <w:widowControl w:val="0"/>
        <w:jc w:val="both"/>
        <w:rPr>
          <w:sz w:val="28"/>
          <w:szCs w:val="28"/>
        </w:rPr>
      </w:pPr>
    </w:p>
    <w:p w:rsidR="003C5186" w:rsidRDefault="003C5186" w:rsidP="0085018B">
      <w:pPr>
        <w:widowControl w:val="0"/>
        <w:jc w:val="both"/>
        <w:rPr>
          <w:sz w:val="28"/>
          <w:szCs w:val="28"/>
        </w:rPr>
      </w:pPr>
    </w:p>
    <w:p w:rsidR="003C5186" w:rsidRDefault="003C5186" w:rsidP="0085018B">
      <w:pPr>
        <w:widowControl w:val="0"/>
        <w:jc w:val="both"/>
        <w:rPr>
          <w:sz w:val="28"/>
          <w:szCs w:val="28"/>
        </w:rPr>
      </w:pPr>
    </w:p>
    <w:p w:rsidR="003C5186" w:rsidRDefault="003C5186" w:rsidP="0085018B">
      <w:pPr>
        <w:widowControl w:val="0"/>
        <w:jc w:val="both"/>
        <w:rPr>
          <w:sz w:val="28"/>
          <w:szCs w:val="28"/>
        </w:rPr>
      </w:pPr>
    </w:p>
    <w:p w:rsidR="00211F23" w:rsidRPr="00C96396" w:rsidRDefault="00211F23" w:rsidP="0085018B">
      <w:pPr>
        <w:widowControl w:val="0"/>
        <w:jc w:val="both"/>
      </w:pPr>
      <w:r w:rsidRPr="00C96396">
        <w:t>Готовил:</w:t>
      </w:r>
    </w:p>
    <w:p w:rsidR="00211F23" w:rsidRDefault="00211F23" w:rsidP="0085018B">
      <w:pPr>
        <w:widowControl w:val="0"/>
        <w:jc w:val="both"/>
      </w:pPr>
      <w:r w:rsidRPr="00C96396">
        <w:t xml:space="preserve">Ведущий специалист </w:t>
      </w:r>
      <w:r>
        <w:t xml:space="preserve">3 разряда – </w:t>
      </w:r>
    </w:p>
    <w:p w:rsidR="00211F23" w:rsidRDefault="00211F23" w:rsidP="0085018B">
      <w:pPr>
        <w:widowControl w:val="0"/>
        <w:jc w:val="both"/>
      </w:pPr>
      <w:r>
        <w:t>юри</w:t>
      </w:r>
      <w:proofErr w:type="gramStart"/>
      <w:r>
        <w:t>ст в сф</w:t>
      </w:r>
      <w:proofErr w:type="gramEnd"/>
      <w:r>
        <w:t>ере предоставления</w:t>
      </w:r>
      <w:r w:rsidRPr="00C96396">
        <w:t xml:space="preserve"> </w:t>
      </w:r>
      <w:r>
        <w:t>муниципальных услуг</w:t>
      </w:r>
    </w:p>
    <w:p w:rsidR="00304E05" w:rsidRDefault="00211F23" w:rsidP="0085018B">
      <w:pPr>
        <w:widowControl w:val="0"/>
        <w:jc w:val="both"/>
      </w:pPr>
      <w:r w:rsidRPr="00C96396">
        <w:t xml:space="preserve">администрации Птичнинского сельского поселения </w:t>
      </w:r>
      <w:r w:rsidRPr="00C96396">
        <w:tab/>
      </w:r>
      <w:r w:rsidRPr="00C96396">
        <w:tab/>
      </w:r>
      <w:r w:rsidRPr="00C96396">
        <w:tab/>
      </w:r>
      <w:r w:rsidRPr="00C96396">
        <w:tab/>
      </w:r>
      <w:r>
        <w:t>С.Н. Чаусова</w:t>
      </w:r>
    </w:p>
    <w:p w:rsidR="00304E05" w:rsidRDefault="00304E05" w:rsidP="0085018B">
      <w:pPr>
        <w:widowControl w:val="0"/>
        <w:spacing w:after="200" w:line="276" w:lineRule="auto"/>
      </w:pPr>
      <w:r>
        <w:br w:type="page"/>
      </w:r>
    </w:p>
    <w:p w:rsidR="00F2406F" w:rsidRPr="005A68A9" w:rsidRDefault="00F2406F" w:rsidP="0085018B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F2406F" w:rsidRPr="005A68A9" w:rsidRDefault="00F2406F" w:rsidP="0085018B">
      <w:pPr>
        <w:widowControl w:val="0"/>
        <w:jc w:val="right"/>
        <w:rPr>
          <w:color w:val="000000"/>
          <w:sz w:val="28"/>
          <w:szCs w:val="28"/>
        </w:rPr>
      </w:pPr>
      <w:r w:rsidRPr="005A68A9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 xml:space="preserve">ем </w:t>
      </w:r>
      <w:r w:rsidRPr="005A68A9">
        <w:rPr>
          <w:color w:val="000000"/>
          <w:sz w:val="28"/>
          <w:szCs w:val="28"/>
        </w:rPr>
        <w:t xml:space="preserve">администрации </w:t>
      </w:r>
    </w:p>
    <w:p w:rsidR="00F2406F" w:rsidRPr="005A68A9" w:rsidRDefault="003C2940" w:rsidP="0085018B">
      <w:pPr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Птичнинского </w:t>
      </w:r>
      <w:r w:rsidR="00F2406F" w:rsidRPr="005A68A9">
        <w:rPr>
          <w:color w:val="000000"/>
          <w:sz w:val="28"/>
          <w:szCs w:val="28"/>
        </w:rPr>
        <w:t>сельского поселения</w:t>
      </w:r>
    </w:p>
    <w:p w:rsidR="00F2406F" w:rsidRDefault="00F2406F" w:rsidP="0085018B">
      <w:pPr>
        <w:widowControl w:val="0"/>
        <w:jc w:val="right"/>
        <w:rPr>
          <w:color w:val="000000"/>
          <w:sz w:val="28"/>
          <w:szCs w:val="28"/>
        </w:rPr>
      </w:pPr>
      <w:r w:rsidRPr="005A68A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19.10.2017 №1</w:t>
      </w:r>
      <w:r w:rsidR="00B14F47">
        <w:rPr>
          <w:color w:val="000000"/>
          <w:sz w:val="28"/>
          <w:szCs w:val="28"/>
        </w:rPr>
        <w:t>27</w:t>
      </w:r>
    </w:p>
    <w:p w:rsidR="00304E05" w:rsidRDefault="00304E05" w:rsidP="008501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06F" w:rsidRPr="00F2406F" w:rsidRDefault="00F2406F" w:rsidP="008501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06F" w:rsidRPr="00F2406F" w:rsidRDefault="00F2406F" w:rsidP="008501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406F">
        <w:rPr>
          <w:rFonts w:ascii="Times New Roman" w:hAnsi="Times New Roman" w:cs="Times New Roman"/>
          <w:sz w:val="28"/>
          <w:szCs w:val="28"/>
        </w:rPr>
        <w:t>ПОРЯДОК</w:t>
      </w:r>
    </w:p>
    <w:p w:rsidR="00F2406F" w:rsidRPr="00B14F47" w:rsidRDefault="00B14F47" w:rsidP="0085018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14F47">
        <w:rPr>
          <w:rFonts w:ascii="Times New Roman" w:hAnsi="Times New Roman" w:cs="Times New Roman"/>
          <w:sz w:val="28"/>
          <w:szCs w:val="28"/>
        </w:rPr>
        <w:t>формирования перечней организаций (объектов, мест) на территории муниципального образования «Птичнинское сельское поселение» Биробиджанского муниципального района Еврейской автономной области для отбывания наказания в виде исправительных и (или) обязательных работ</w:t>
      </w:r>
    </w:p>
    <w:p w:rsidR="00F2406F" w:rsidRPr="00F2406F" w:rsidRDefault="00F2406F" w:rsidP="008501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5B2" w:rsidRDefault="00CB75B2" w:rsidP="0085018B">
      <w:pPr>
        <w:pStyle w:val="ab"/>
        <w:widowControl w:val="0"/>
        <w:numPr>
          <w:ilvl w:val="0"/>
          <w:numId w:val="4"/>
        </w:numPr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  <w:r w:rsidRPr="00CB75B2">
        <w:rPr>
          <w:sz w:val="28"/>
          <w:szCs w:val="28"/>
        </w:rPr>
        <w:t>Общие положения</w:t>
      </w:r>
    </w:p>
    <w:p w:rsidR="00CB75B2" w:rsidRPr="00CB75B2" w:rsidRDefault="00CB75B2" w:rsidP="0085018B">
      <w:pPr>
        <w:pStyle w:val="ab"/>
        <w:widowControl w:val="0"/>
        <w:shd w:val="clear" w:color="auto" w:fill="auto"/>
        <w:spacing w:after="0" w:line="240" w:lineRule="auto"/>
        <w:ind w:left="720" w:right="20"/>
        <w:rPr>
          <w:sz w:val="28"/>
          <w:szCs w:val="28"/>
        </w:rPr>
      </w:pPr>
    </w:p>
    <w:p w:rsidR="00CB75B2" w:rsidRPr="00CB75B2" w:rsidRDefault="00CB75B2" w:rsidP="0085018B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Настоящий Порядок разработан в соответствии со статьями 49, 50 Уголовного кодекса Российской Федер</w:t>
      </w:r>
      <w:r w:rsidR="004E3689">
        <w:rPr>
          <w:sz w:val="28"/>
          <w:szCs w:val="28"/>
        </w:rPr>
        <w:t>ации, статьями 25, 39 Уголовно-</w:t>
      </w:r>
      <w:r w:rsidRPr="00CB75B2">
        <w:rPr>
          <w:sz w:val="28"/>
          <w:szCs w:val="28"/>
        </w:rPr>
        <w:t>исполнительного кодекса Российской Федерации, статьей 32.13 Кодекса Российской Федерации об административных правонарушениях и устанавливает порядок формирования: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3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 xml:space="preserve">перечня организаций (объектов, мест) на территории муниципального образования </w:t>
      </w:r>
      <w:r w:rsidR="004E3689" w:rsidRPr="00B14F47">
        <w:rPr>
          <w:sz w:val="28"/>
          <w:szCs w:val="28"/>
        </w:rPr>
        <w:t xml:space="preserve">«Птичнинское сельское поселение» </w:t>
      </w:r>
      <w:r w:rsidRPr="00CB75B2">
        <w:rPr>
          <w:sz w:val="28"/>
          <w:szCs w:val="28"/>
        </w:rPr>
        <w:t>для отбывания исправительных работ и (или) обязательных работ и их виды, лицами, которым назначено уголовное наказание в виде исправительных и (или) обязательных работ (далее - Перечень организаций №</w:t>
      </w:r>
      <w:r w:rsidRPr="00CB75B2">
        <w:rPr>
          <w:rStyle w:val="Candara"/>
          <w:rFonts w:ascii="Times New Roman" w:hAnsi="Times New Roman" w:cs="Times New Roman"/>
          <w:sz w:val="28"/>
          <w:szCs w:val="28"/>
        </w:rPr>
        <w:t xml:space="preserve"> 1);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5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 xml:space="preserve">перечня организаций на территории муниципального образования </w:t>
      </w:r>
      <w:r w:rsidR="002A012D" w:rsidRPr="00B14F47">
        <w:rPr>
          <w:sz w:val="28"/>
          <w:szCs w:val="28"/>
        </w:rPr>
        <w:t xml:space="preserve">«Птичнинское сельское поселение» </w:t>
      </w:r>
      <w:r w:rsidRPr="00CB75B2">
        <w:rPr>
          <w:sz w:val="28"/>
          <w:szCs w:val="28"/>
        </w:rPr>
        <w:t>для отбывания обязательных работ и их виды, лицами, которым назначено административное наказание в виде обязательных работ (далее по тексту - Перечень организаций № 2).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Для целей настоящего Порядка применяются следующие понятия: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34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 xml:space="preserve">организация - юридическое лицо или индивидуальный предприниматель, зарегистрированные в установленном действующим законодательством порядке на территории Российской Федерации, не находящиеся в процессе ликвидации, место </w:t>
      </w:r>
      <w:proofErr w:type="gramStart"/>
      <w:r w:rsidRPr="00CB75B2">
        <w:rPr>
          <w:sz w:val="28"/>
          <w:szCs w:val="28"/>
        </w:rPr>
        <w:t>осуществления</w:t>
      </w:r>
      <w:proofErr w:type="gramEnd"/>
      <w:r w:rsidRPr="00CB75B2">
        <w:rPr>
          <w:sz w:val="28"/>
          <w:szCs w:val="28"/>
        </w:rPr>
        <w:t xml:space="preserve"> деятельности которых находится на территории муниципального образования</w:t>
      </w:r>
      <w:r w:rsidR="002A012D">
        <w:rPr>
          <w:sz w:val="28"/>
          <w:szCs w:val="28"/>
        </w:rPr>
        <w:t xml:space="preserve"> </w:t>
      </w:r>
      <w:r w:rsidR="002A012D" w:rsidRPr="00B14F47">
        <w:rPr>
          <w:sz w:val="28"/>
          <w:szCs w:val="28"/>
        </w:rPr>
        <w:t>«Птичнинское сельское поселение»</w:t>
      </w:r>
      <w:r w:rsidRPr="00CB75B2">
        <w:rPr>
          <w:sz w:val="28"/>
          <w:szCs w:val="28"/>
        </w:rPr>
        <w:t>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4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заявитель - организация, подавшая (направившая) в уполномоченный орган заявление о включении в Перечень организаций № 1 и (или) в Перечень организаций № 2 в соответствии с настоящим Порядком.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312"/>
          <w:tab w:val="left" w:leader="underscore" w:pos="953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г)</w:t>
      </w:r>
      <w:r w:rsidRPr="00CB75B2">
        <w:rPr>
          <w:sz w:val="28"/>
          <w:szCs w:val="28"/>
        </w:rPr>
        <w:tab/>
        <w:t>уполномоченный орган - администрация муниципального образования</w:t>
      </w:r>
      <w:r w:rsidR="002A012D">
        <w:rPr>
          <w:sz w:val="28"/>
          <w:szCs w:val="28"/>
        </w:rPr>
        <w:t xml:space="preserve"> </w:t>
      </w:r>
      <w:r w:rsidR="002A012D" w:rsidRPr="00B14F47">
        <w:rPr>
          <w:sz w:val="28"/>
          <w:szCs w:val="28"/>
        </w:rPr>
        <w:t>«Птичнинское сельское поселение»</w:t>
      </w:r>
      <w:r w:rsidR="002A012D">
        <w:rPr>
          <w:sz w:val="28"/>
          <w:szCs w:val="28"/>
        </w:rPr>
        <w:t xml:space="preserve"> </w:t>
      </w:r>
      <w:r w:rsidR="002A012D" w:rsidRPr="003C5186">
        <w:rPr>
          <w:sz w:val="28"/>
          <w:szCs w:val="28"/>
        </w:rPr>
        <w:t>Биробиджанского муниципального района Еврейской автономной области</w:t>
      </w:r>
      <w:r w:rsidRPr="00CB75B2">
        <w:rPr>
          <w:sz w:val="28"/>
          <w:szCs w:val="28"/>
        </w:rPr>
        <w:t>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33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д)</w:t>
      </w:r>
      <w:r w:rsidRPr="00CB75B2">
        <w:rPr>
          <w:sz w:val="28"/>
          <w:szCs w:val="28"/>
        </w:rPr>
        <w:tab/>
        <w:t>место осуществления деятельности организации - адрес осуществления непосредственной деятельности организации, в том числе хозяйственной (адрес производственного цеха, строительной площадки, торговой точки, объекта выполнения работ (оказания услуг).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lastRenderedPageBreak/>
        <w:t>Иные понятия, используемые в настоящем Порядке, применяются в тех же значениях, что и в нормативных правовых актах Российской</w:t>
      </w:r>
      <w:r>
        <w:rPr>
          <w:sz w:val="28"/>
          <w:szCs w:val="28"/>
        </w:rPr>
        <w:t xml:space="preserve"> </w:t>
      </w:r>
      <w:r w:rsidRPr="00CB75B2">
        <w:rPr>
          <w:sz w:val="28"/>
          <w:szCs w:val="28"/>
        </w:rPr>
        <w:t>Федерации, Еврейской автономной области и муниципальных правовых актах муниципального образования</w:t>
      </w:r>
      <w:r w:rsidR="002A012D">
        <w:rPr>
          <w:sz w:val="28"/>
          <w:szCs w:val="28"/>
        </w:rPr>
        <w:t xml:space="preserve"> </w:t>
      </w:r>
      <w:r w:rsidR="002A012D" w:rsidRPr="00B14F47">
        <w:rPr>
          <w:sz w:val="28"/>
          <w:szCs w:val="28"/>
        </w:rPr>
        <w:t>«Птичнинское сельское поселение»</w:t>
      </w:r>
      <w:r w:rsidRPr="00CB75B2">
        <w:rPr>
          <w:sz w:val="28"/>
          <w:szCs w:val="28"/>
        </w:rPr>
        <w:t>.</w:t>
      </w:r>
    </w:p>
    <w:p w:rsidR="002A012D" w:rsidRDefault="002A012D" w:rsidP="0085018B">
      <w:pPr>
        <w:pStyle w:val="ab"/>
        <w:widowControl w:val="0"/>
        <w:shd w:val="clear" w:color="auto" w:fill="auto"/>
        <w:spacing w:after="0" w:line="240" w:lineRule="auto"/>
        <w:ind w:right="700"/>
        <w:jc w:val="both"/>
        <w:rPr>
          <w:sz w:val="28"/>
          <w:szCs w:val="28"/>
        </w:rPr>
      </w:pPr>
    </w:p>
    <w:p w:rsidR="002A012D" w:rsidRDefault="00CB75B2" w:rsidP="0085018B">
      <w:pPr>
        <w:pStyle w:val="ab"/>
        <w:widowControl w:val="0"/>
        <w:numPr>
          <w:ilvl w:val="0"/>
          <w:numId w:val="4"/>
        </w:numPr>
        <w:shd w:val="clear" w:color="auto" w:fill="auto"/>
        <w:spacing w:after="0" w:line="240" w:lineRule="auto"/>
        <w:ind w:right="700"/>
        <w:jc w:val="center"/>
        <w:rPr>
          <w:sz w:val="28"/>
          <w:szCs w:val="28"/>
        </w:rPr>
      </w:pPr>
      <w:r w:rsidRPr="00CB75B2">
        <w:rPr>
          <w:sz w:val="28"/>
          <w:szCs w:val="28"/>
        </w:rPr>
        <w:t>Формирование Перечня организаций № 1</w:t>
      </w:r>
    </w:p>
    <w:p w:rsidR="00CB75B2" w:rsidRDefault="00CB75B2" w:rsidP="0085018B">
      <w:pPr>
        <w:pStyle w:val="ab"/>
        <w:widowControl w:val="0"/>
        <w:shd w:val="clear" w:color="auto" w:fill="auto"/>
        <w:spacing w:after="0" w:line="240" w:lineRule="auto"/>
        <w:ind w:left="720" w:right="700"/>
        <w:jc w:val="center"/>
        <w:rPr>
          <w:sz w:val="28"/>
          <w:szCs w:val="28"/>
        </w:rPr>
      </w:pPr>
      <w:r w:rsidRPr="00CB75B2">
        <w:rPr>
          <w:sz w:val="28"/>
          <w:szCs w:val="28"/>
        </w:rPr>
        <w:t>и Перечня организаций № 2</w:t>
      </w:r>
    </w:p>
    <w:p w:rsidR="002A012D" w:rsidRPr="00CB75B2" w:rsidRDefault="002A012D" w:rsidP="0085018B">
      <w:pPr>
        <w:pStyle w:val="ab"/>
        <w:widowControl w:val="0"/>
        <w:shd w:val="clear" w:color="auto" w:fill="auto"/>
        <w:spacing w:after="0" w:line="240" w:lineRule="auto"/>
        <w:ind w:left="720" w:right="700"/>
        <w:jc w:val="center"/>
        <w:rPr>
          <w:sz w:val="28"/>
          <w:szCs w:val="28"/>
        </w:rPr>
      </w:pP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41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В целях формирования Перечня организаций № 1 и Перечня </w:t>
      </w:r>
      <w:r w:rsidRPr="005C0697">
        <w:rPr>
          <w:sz w:val="28"/>
          <w:szCs w:val="28"/>
        </w:rPr>
        <w:t xml:space="preserve">организаций № 2 на очередной календарный год уполномоченный орган ежегодно </w:t>
      </w:r>
      <w:r w:rsidRPr="005C0697">
        <w:rPr>
          <w:b/>
          <w:sz w:val="28"/>
          <w:szCs w:val="28"/>
        </w:rPr>
        <w:t xml:space="preserve">в срок до </w:t>
      </w:r>
      <w:r w:rsidR="00ED16C3">
        <w:rPr>
          <w:b/>
          <w:sz w:val="28"/>
          <w:szCs w:val="28"/>
        </w:rPr>
        <w:t>15</w:t>
      </w:r>
      <w:r w:rsidRPr="005C0697">
        <w:rPr>
          <w:b/>
          <w:sz w:val="28"/>
          <w:szCs w:val="28"/>
        </w:rPr>
        <w:t xml:space="preserve"> </w:t>
      </w:r>
      <w:r w:rsidR="005C0697" w:rsidRPr="005C0697">
        <w:rPr>
          <w:b/>
          <w:sz w:val="28"/>
          <w:szCs w:val="28"/>
        </w:rPr>
        <w:t>декабря</w:t>
      </w:r>
      <w:r w:rsidRPr="005C0697">
        <w:rPr>
          <w:sz w:val="28"/>
          <w:szCs w:val="28"/>
        </w:rPr>
        <w:t xml:space="preserve"> текущего календарного года размещает на официальном сайте</w:t>
      </w:r>
      <w:bookmarkStart w:id="0" w:name="_GoBack"/>
      <w:bookmarkEnd w:id="0"/>
      <w:r w:rsidRPr="005C0697">
        <w:rPr>
          <w:sz w:val="28"/>
          <w:szCs w:val="28"/>
        </w:rPr>
        <w:t xml:space="preserve"> Администрации муниципального образования </w:t>
      </w:r>
      <w:r w:rsidR="005B5105" w:rsidRPr="005C0697">
        <w:rPr>
          <w:sz w:val="28"/>
          <w:szCs w:val="28"/>
        </w:rPr>
        <w:t xml:space="preserve">«Птичнинское сельское </w:t>
      </w:r>
      <w:r w:rsidR="005B5105" w:rsidRPr="00B14F47">
        <w:rPr>
          <w:sz w:val="28"/>
          <w:szCs w:val="28"/>
        </w:rPr>
        <w:t>поселение»</w:t>
      </w:r>
      <w:r w:rsidR="005B5105">
        <w:rPr>
          <w:sz w:val="28"/>
          <w:szCs w:val="28"/>
        </w:rPr>
        <w:t xml:space="preserve"> </w:t>
      </w:r>
      <w:r w:rsidRPr="00CB75B2">
        <w:rPr>
          <w:sz w:val="28"/>
          <w:szCs w:val="28"/>
        </w:rPr>
        <w:t>в информационно-телекоммуникационной сети «Интернет» извещение о приеме заявлений от организаций для включения в Перечень организаций № 1 и Перечень организаций № 2 на очередной календарный год, которое должно содержать информацию о месте нахождения уполномоченного органа, справочных телефонах, графике работы.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1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Для включения в Перечень организаций № 1 и (или) Перечень организаций № 2 </w:t>
      </w:r>
      <w:r w:rsidRPr="005C0697">
        <w:rPr>
          <w:sz w:val="28"/>
          <w:szCs w:val="28"/>
        </w:rPr>
        <w:t xml:space="preserve">на очередной календарный год, организации </w:t>
      </w:r>
      <w:r w:rsidRPr="005C0697">
        <w:rPr>
          <w:b/>
          <w:sz w:val="28"/>
          <w:szCs w:val="28"/>
        </w:rPr>
        <w:t xml:space="preserve">в срок до </w:t>
      </w:r>
      <w:r w:rsidR="00B85B16">
        <w:rPr>
          <w:b/>
          <w:sz w:val="28"/>
          <w:szCs w:val="28"/>
        </w:rPr>
        <w:t>15 января</w:t>
      </w:r>
      <w:r w:rsidRPr="005C0697">
        <w:rPr>
          <w:sz w:val="28"/>
          <w:szCs w:val="28"/>
        </w:rPr>
        <w:t xml:space="preserve"> текущего календарного года вправе подать (направить) в уполномоченный орган заявление </w:t>
      </w:r>
      <w:r w:rsidRPr="00CB75B2">
        <w:rPr>
          <w:sz w:val="28"/>
          <w:szCs w:val="28"/>
        </w:rPr>
        <w:t>по фор</w:t>
      </w:r>
      <w:r w:rsidR="005B5105">
        <w:rPr>
          <w:sz w:val="28"/>
          <w:szCs w:val="28"/>
        </w:rPr>
        <w:t>ме, установленной приложением №</w:t>
      </w:r>
      <w:r w:rsidRPr="00CB75B2">
        <w:rPr>
          <w:sz w:val="28"/>
          <w:szCs w:val="28"/>
        </w:rPr>
        <w:t>1 к настоящему Порядку, с приложением документов, предусмотренных пунктом 2.3 настоящего Порядка.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1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Для включения в Перечень организаций № 1 и (или) Перечень организаций № 2 устанавливается следующий исчерпывающий перечень документов: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04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>заявление о включении в соответствующий перечень;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15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копия документа, удостоверяющего личность заявителя или его представителя;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132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в)</w:t>
      </w:r>
      <w:r w:rsidRPr="00CB75B2">
        <w:rPr>
          <w:sz w:val="28"/>
          <w:szCs w:val="28"/>
        </w:rPr>
        <w:tab/>
        <w:t>документы, подтверждающие полномочия лица, имеющего право действовать от имени заявителя, являющегося юридическим лицом;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57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г)</w:t>
      </w:r>
      <w:r w:rsidRPr="00CB75B2">
        <w:rPr>
          <w:sz w:val="28"/>
          <w:szCs w:val="28"/>
        </w:rPr>
        <w:tab/>
        <w:t>документ, удостоверяющий полномочия представителя организации на подачу заявления (при подаче заявления в ходе личного приема).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Документы, предусмотренные пунктом 2.3 настоящего Порядка, подаются (направляются) организацией в уполномоченный орган с сопроводительным письмом, в котором должны быть указаны полное наименование организации (для юридических лиц), фамилия, имя, отчество (для индивидуальных предпринимателей), контактный телефон и адрес для направления корреспонденции (почтовый адрес и (или) адрес электронной почты) (далее - сопроводительное письмо).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3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Заявление о включении в Перечень организаций № 1 и (или) Перечень организаций № 2 с приложением документов, предусмотренных пунктом 2.3 настоящего Порядка, может быть подано в ходе личного приема представителя организации, направлено организацией посредством </w:t>
      </w:r>
      <w:r w:rsidRPr="00CB75B2">
        <w:rPr>
          <w:sz w:val="28"/>
          <w:szCs w:val="28"/>
        </w:rPr>
        <w:lastRenderedPageBreak/>
        <w:t>почтового отправления или в электронной форме.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3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Документы, поступившие в ходе личного приема, посредством почтового отправления или в электронной форме подлежат обязательной регистрации в день их поступления.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53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Документы, подаваемые (направляемые) организацией в соответствии с пунктом 2.3 настоящего Порядка должны соответствовать требованиям, установленным законодательством Российской Федерации.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7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При приеме документов должностное лицо уполномоченного органа, ответственное за прием документов: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18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>проверяет наличие документов, предусмотренных пунктом 2.3 настоящего Порядка;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6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осуществляет проверку представленных в соответствии с пунктом 2.3 настоящего Порядка документов, на предмет соответствия требованиям, установленным пунктами 2.2, 2.7 настоящего Порядка;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33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в)</w:t>
      </w:r>
      <w:r w:rsidRPr="00CB75B2">
        <w:rPr>
          <w:sz w:val="28"/>
          <w:szCs w:val="28"/>
        </w:rPr>
        <w:tab/>
        <w:t>регистрирует поступившие документы в соответствии с требованиями, установленными пунктом 2.6 настоящего Порядка.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26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При выявлении в ходе приема документов оснований для отказа в приеме документов, предусмотренных пунктом 2.10 настоящего Порядка, должностное лицо уполномоченного органа: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21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>в ходе личного приема устно извещает об этом заявителя (представителя заявителя), разъясняет ему содержание выявленных недостатков в представленных документах и предлагает ему устранить их в ходе личного приема. При не устранении в ходе личного приема заявителем (представителем заявителя) выявленных недостатков - не позднее рабочего дня, следующего за днем регистрации поступивших от организации документов, направляет заявителю письменное сообщение об отказе в приеме документов по форме, установленной приложением № 2 к настоящему Порядку;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20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при приеме документов, направленных посредством почтового отправления или в электронной форме, не позднее рабочего дня, следующего за днем регистрации поступивших от организации документов, направляет заявителю письменное сообщение об отказе в приеме документов по форме, установленной приложением № 2 к настоящему Порядку.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8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Основаниями для отказа в приеме документов являются: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41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>несоответствие заявителя требованиям, предусмотренным подпунктом «а» пункта 1.2 настоящего Порядка;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41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несоответствие представленных организацией документов требованиям, установленным пунктом 2.7 настоящего Порядка;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3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в)</w:t>
      </w:r>
      <w:r w:rsidRPr="00CB75B2">
        <w:rPr>
          <w:sz w:val="28"/>
          <w:szCs w:val="28"/>
        </w:rPr>
        <w:tab/>
        <w:t>отсутствие у лица, обратившегося в качестве представителя заявителя, полномочий действовать от имени заявителя;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2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г)</w:t>
      </w:r>
      <w:r w:rsidRPr="00CB75B2">
        <w:rPr>
          <w:sz w:val="28"/>
          <w:szCs w:val="28"/>
        </w:rPr>
        <w:tab/>
        <w:t>наличие информации о банкротстве заявителя.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47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Отказ в приеме документов по основаниям, предусмотренным пунктом 2.10 настоящего Порядка при устранении оснований, по которым отказано в приеме документов, не препятствует: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204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 xml:space="preserve">повторной подаче (направлению) организацией документов в </w:t>
      </w:r>
      <w:r w:rsidRPr="00CB75B2">
        <w:rPr>
          <w:sz w:val="28"/>
          <w:szCs w:val="28"/>
        </w:rPr>
        <w:lastRenderedPageBreak/>
        <w:t>соответствии с требованиями пункта 2.7 настоящего Порядка;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24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подаче (направлению) организацией заявления о включении организации в Перечень организаций № 1 и (или) Перечень организаций № 2 в порядке, предусмотренном подпунктом «а» пункта 2.17 настоящего Порядка.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7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Заявления о включении организации в Перечень организаций № 1 и (или) Перечень организаций № 2 на очередной календарный год, поданные (направленные) организацией по истечении срока, предусмотренного пунктом 2.2 настоящего Порядка, подлежат приему и рассмотрению в соответствии с требованиями, установленными подпунктом «а» пункта 2.17 настоящего Порядка.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53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При отсутствии предусмотренных пунктом 2.10 настоящего Порядка оснований для </w:t>
      </w:r>
      <w:proofErr w:type="spellStart"/>
      <w:r w:rsidRPr="00CB75B2">
        <w:rPr>
          <w:sz w:val="28"/>
          <w:szCs w:val="28"/>
        </w:rPr>
        <w:t>невключения</w:t>
      </w:r>
      <w:proofErr w:type="spellEnd"/>
      <w:r w:rsidRPr="00CB75B2">
        <w:rPr>
          <w:sz w:val="28"/>
          <w:szCs w:val="28"/>
        </w:rPr>
        <w:t xml:space="preserve"> организации в соответствующий перечень, должностное лицо уполномоченного органа в течение 5 рабочих дней вносит информацию о заявителе в проект Перечня организаций № 1 и (или) проект Перечня организаций № 2 на очередной календарный год по формам, установленным приложением № 3 к настоящему Порядку, и направляет заявителю письменное сообщение о включении организации в проект перечня.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Формирование проекта Перечня организаций № 1 и (или) проекта Перечня организаций № 2 на очередной календарный год осуществляется должностным лицом уполномоченного органа путем включения в них сведений об организациях, подавших заявления в соответствии с пунктом 2.2 настоящего Порядка.</w:t>
      </w:r>
    </w:p>
    <w:p w:rsidR="00CB75B2" w:rsidRPr="005C0697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5C0697">
        <w:rPr>
          <w:sz w:val="28"/>
          <w:szCs w:val="28"/>
        </w:rPr>
        <w:t xml:space="preserve">Ответственное лицо ежегодно </w:t>
      </w:r>
      <w:r w:rsidRPr="005C0697">
        <w:rPr>
          <w:b/>
          <w:sz w:val="28"/>
          <w:szCs w:val="28"/>
        </w:rPr>
        <w:t xml:space="preserve">в срок до </w:t>
      </w:r>
      <w:r w:rsidR="00B85B16">
        <w:rPr>
          <w:b/>
          <w:sz w:val="28"/>
          <w:szCs w:val="28"/>
        </w:rPr>
        <w:t>01</w:t>
      </w:r>
      <w:r w:rsidRPr="005C0697">
        <w:rPr>
          <w:b/>
          <w:sz w:val="28"/>
          <w:szCs w:val="28"/>
        </w:rPr>
        <w:t xml:space="preserve"> </w:t>
      </w:r>
      <w:r w:rsidR="00B85B16">
        <w:rPr>
          <w:b/>
          <w:sz w:val="28"/>
          <w:szCs w:val="28"/>
        </w:rPr>
        <w:t>февраля</w:t>
      </w:r>
      <w:r w:rsidR="00C120CC" w:rsidRPr="005C0697">
        <w:rPr>
          <w:sz w:val="28"/>
          <w:szCs w:val="28"/>
        </w:rPr>
        <w:t xml:space="preserve"> </w:t>
      </w:r>
      <w:r w:rsidRPr="005C0697">
        <w:rPr>
          <w:sz w:val="28"/>
          <w:szCs w:val="28"/>
        </w:rPr>
        <w:t>обеспечивает согласование:</w:t>
      </w:r>
    </w:p>
    <w:p w:rsidR="00CB75B2" w:rsidRPr="003D27EC" w:rsidRDefault="00CB75B2" w:rsidP="0085018B">
      <w:pPr>
        <w:pStyle w:val="ab"/>
        <w:widowControl w:val="0"/>
        <w:shd w:val="clear" w:color="auto" w:fill="auto"/>
        <w:tabs>
          <w:tab w:val="left" w:pos="1035"/>
          <w:tab w:val="left" w:leader="underscore" w:pos="459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 xml:space="preserve">проекта </w:t>
      </w:r>
      <w:r w:rsidRPr="003D27EC">
        <w:rPr>
          <w:sz w:val="28"/>
          <w:szCs w:val="28"/>
        </w:rPr>
        <w:t xml:space="preserve">Перечня организаций № 1, сформированного в соответствии с требованиями пунктов 2.13, 2.14 настоящего Порядка, с </w:t>
      </w:r>
      <w:r w:rsidR="003D27EC" w:rsidRPr="006736D6">
        <w:rPr>
          <w:rFonts w:eastAsia="Times New Roman"/>
          <w:bCs/>
          <w:sz w:val="28"/>
          <w:szCs w:val="28"/>
          <w:lang w:eastAsia="ru-RU"/>
        </w:rPr>
        <w:t>Филиал</w:t>
      </w:r>
      <w:r w:rsidR="003D27EC" w:rsidRPr="003D27EC">
        <w:rPr>
          <w:rFonts w:eastAsia="Times New Roman"/>
          <w:bCs/>
          <w:sz w:val="28"/>
          <w:szCs w:val="28"/>
          <w:lang w:eastAsia="ru-RU"/>
        </w:rPr>
        <w:t>ом</w:t>
      </w:r>
      <w:r w:rsidR="003D27EC" w:rsidRPr="006736D6">
        <w:rPr>
          <w:rFonts w:eastAsia="Times New Roman"/>
          <w:bCs/>
          <w:sz w:val="28"/>
          <w:szCs w:val="28"/>
          <w:lang w:eastAsia="ru-RU"/>
        </w:rPr>
        <w:t xml:space="preserve"> по Биробиджанскому району ФКУ УИИ</w:t>
      </w:r>
      <w:r w:rsidR="002A566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A5665" w:rsidRPr="00D45C92">
        <w:t>УФСИН России</w:t>
      </w:r>
      <w:r w:rsidR="002A5665">
        <w:t xml:space="preserve"> по ЕАО</w:t>
      </w:r>
      <w:r w:rsidRPr="003D27EC">
        <w:rPr>
          <w:sz w:val="28"/>
          <w:szCs w:val="28"/>
        </w:rPr>
        <w:t>;</w:t>
      </w:r>
    </w:p>
    <w:p w:rsidR="00CB75B2" w:rsidRPr="00297B0B" w:rsidRDefault="00CB75B2" w:rsidP="0085018B">
      <w:pPr>
        <w:pStyle w:val="ab"/>
        <w:widowControl w:val="0"/>
        <w:shd w:val="clear" w:color="auto" w:fill="auto"/>
        <w:tabs>
          <w:tab w:val="left" w:pos="1046"/>
          <w:tab w:val="left" w:leader="underscore" w:pos="46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 xml:space="preserve">проекта Перечня организаций № 2, сформированного в соответствии с требованиями пунктов 2.13, 2.14 </w:t>
      </w:r>
      <w:r w:rsidRPr="00297B0B">
        <w:rPr>
          <w:sz w:val="28"/>
          <w:szCs w:val="28"/>
        </w:rPr>
        <w:t xml:space="preserve">настоящего Порядка, </w:t>
      </w:r>
      <w:r w:rsidR="0075756E" w:rsidRPr="00297B0B">
        <w:rPr>
          <w:sz w:val="28"/>
          <w:szCs w:val="28"/>
        </w:rPr>
        <w:t xml:space="preserve">с </w:t>
      </w:r>
      <w:r w:rsidR="00297B0B" w:rsidRPr="00297B0B">
        <w:rPr>
          <w:sz w:val="28"/>
          <w:szCs w:val="28"/>
        </w:rPr>
        <w:t>ОСП по Биробиджанскому району У</w:t>
      </w:r>
      <w:r w:rsidR="0075756E" w:rsidRPr="00297B0B">
        <w:rPr>
          <w:sz w:val="28"/>
          <w:szCs w:val="28"/>
        </w:rPr>
        <w:t xml:space="preserve">ФССП </w:t>
      </w:r>
      <w:r w:rsidR="00297B0B" w:rsidRPr="00297B0B">
        <w:rPr>
          <w:sz w:val="28"/>
          <w:szCs w:val="28"/>
        </w:rPr>
        <w:t>по Хабаровскому краю и ЕАО</w:t>
      </w:r>
      <w:r w:rsidRPr="00297B0B">
        <w:rPr>
          <w:sz w:val="28"/>
          <w:szCs w:val="28"/>
        </w:rPr>
        <w:t>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52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A029A6">
        <w:rPr>
          <w:color w:val="000000" w:themeColor="text1"/>
          <w:sz w:val="28"/>
          <w:szCs w:val="28"/>
        </w:rPr>
        <w:t xml:space="preserve">Уполномоченный орган </w:t>
      </w:r>
      <w:r w:rsidRPr="00A029A6">
        <w:rPr>
          <w:b/>
          <w:color w:val="000000" w:themeColor="text1"/>
          <w:sz w:val="28"/>
          <w:szCs w:val="28"/>
        </w:rPr>
        <w:t xml:space="preserve">в </w:t>
      </w:r>
      <w:r w:rsidRPr="00A029A6">
        <w:rPr>
          <w:b/>
          <w:sz w:val="28"/>
          <w:szCs w:val="28"/>
        </w:rPr>
        <w:t xml:space="preserve">течение 5 рабочих дней со дня согласования </w:t>
      </w:r>
      <w:r w:rsidRPr="00A029A6">
        <w:rPr>
          <w:sz w:val="28"/>
          <w:szCs w:val="28"/>
        </w:rPr>
        <w:t xml:space="preserve">в соответствии с пунктом 2.15 настоящего </w:t>
      </w:r>
      <w:r w:rsidRPr="00CB75B2">
        <w:rPr>
          <w:sz w:val="28"/>
          <w:szCs w:val="28"/>
        </w:rPr>
        <w:t>Порядка проекта Перечня организаций № 1 и (или) проекта Перечня организаций № 2 на очередной календарный год: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>утверждает Перечень организаций № 1 и (или) Перечень организаций № 2 на очередной календарный год и размещает их на официальном сайте администрации муниципально</w:t>
      </w:r>
      <w:r w:rsidR="0075756E">
        <w:rPr>
          <w:sz w:val="28"/>
          <w:szCs w:val="28"/>
        </w:rPr>
        <w:t>го образования в информационно-</w:t>
      </w:r>
      <w:r w:rsidRPr="00CB75B2">
        <w:rPr>
          <w:sz w:val="28"/>
          <w:szCs w:val="28"/>
        </w:rPr>
        <w:t>телекоммуникационной сети «Интернет»;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262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направляет заявителю письменное сообщение о включении организации в соответствующий перечень.</w:t>
      </w:r>
    </w:p>
    <w:p w:rsidR="00CB75B2" w:rsidRPr="008676DC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81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Организации вправе подать (</w:t>
      </w:r>
      <w:r w:rsidRPr="008676DC">
        <w:rPr>
          <w:sz w:val="28"/>
          <w:szCs w:val="28"/>
        </w:rPr>
        <w:t>направить) в уполномоченный орган: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147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 xml:space="preserve">заявление о включении организации в утвержденный Перечень организаций № 1 и (или) Перечень организаций № 2, по форме, </w:t>
      </w:r>
      <w:r w:rsidRPr="00CB75B2">
        <w:rPr>
          <w:sz w:val="28"/>
          <w:szCs w:val="28"/>
        </w:rPr>
        <w:lastRenderedPageBreak/>
        <w:t>установленной приложением № 1 к настоящему Порядку;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25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заявление об исключении организации перечня, по форме, установленной приложением 4 к настоящему Порядку.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44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Подача (направление) заявления, предусмотренного подпунктом «а» пункта 2.17 настоящего Порядка, осуществляется в соответствии с требованиями пунктов 2.2 - 2.7 настоящего Порядка.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420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Прием и рассмотрение заявления, предусмотренного подпунктом «а» пункта 2.17 настоящего Порядка, осуществляется в соответствии с требованиями пунктов 2.8 - 2.11 настоящего Порядка.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539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При отсутствии предусмотренных пунктом 2.10 настоящего Порядка оснований для </w:t>
      </w:r>
      <w:proofErr w:type="spellStart"/>
      <w:r w:rsidRPr="00CB75B2">
        <w:rPr>
          <w:sz w:val="28"/>
          <w:szCs w:val="28"/>
        </w:rPr>
        <w:t>невключения</w:t>
      </w:r>
      <w:proofErr w:type="spellEnd"/>
      <w:r w:rsidRPr="00CB75B2">
        <w:rPr>
          <w:sz w:val="28"/>
          <w:szCs w:val="28"/>
        </w:rPr>
        <w:t xml:space="preserve"> организации в перечень, должностное лицо уполномоченного органа в срок, предусмотренный пунктом 2.13 настоящего Порядка, осуществляет подготовку проекта дополнений в Перечень организаций №&gt; 1 и (или) Перечень организаций № 2 по формам, установленным приложением 5 к настоящему Порядку, и направляет заявителю сообщение о включении организации в проект дополнений в соответствующий перечень.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528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Уполномоченный орган в течение 5 рабочих дней со дня осуществления действий, предусмотренных пунктом 2.13 настоящего Порядка, обеспечивает согласование:</w:t>
      </w:r>
    </w:p>
    <w:p w:rsidR="00CB75B2" w:rsidRPr="002A5665" w:rsidRDefault="00CB75B2" w:rsidP="0085018B">
      <w:pPr>
        <w:pStyle w:val="ab"/>
        <w:widowControl w:val="0"/>
        <w:shd w:val="clear" w:color="auto" w:fill="auto"/>
        <w:tabs>
          <w:tab w:val="left" w:pos="1122"/>
          <w:tab w:val="left" w:leader="underscore" w:pos="5341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 xml:space="preserve">проекта дополнений в соответствии с требованиями пункта 2.16 настоящего Порядка в Перечень организаций </w:t>
      </w:r>
      <w:r w:rsidRPr="002A5665">
        <w:rPr>
          <w:sz w:val="28"/>
          <w:szCs w:val="28"/>
        </w:rPr>
        <w:t xml:space="preserve">№ 1 </w:t>
      </w:r>
      <w:r w:rsidR="007079EE" w:rsidRPr="002A5665">
        <w:rPr>
          <w:sz w:val="28"/>
          <w:szCs w:val="28"/>
        </w:rPr>
        <w:t xml:space="preserve">с </w:t>
      </w:r>
      <w:r w:rsidR="002A5665" w:rsidRPr="006736D6">
        <w:rPr>
          <w:rFonts w:eastAsia="Times New Roman"/>
          <w:bCs/>
          <w:sz w:val="28"/>
          <w:szCs w:val="28"/>
          <w:lang w:eastAsia="ru-RU"/>
        </w:rPr>
        <w:t>Филиал</w:t>
      </w:r>
      <w:r w:rsidR="002A5665" w:rsidRPr="002A5665">
        <w:rPr>
          <w:rFonts w:eastAsia="Times New Roman"/>
          <w:bCs/>
          <w:sz w:val="28"/>
          <w:szCs w:val="28"/>
          <w:lang w:eastAsia="ru-RU"/>
        </w:rPr>
        <w:t>ом</w:t>
      </w:r>
      <w:r w:rsidR="002A5665" w:rsidRPr="006736D6">
        <w:rPr>
          <w:rFonts w:eastAsia="Times New Roman"/>
          <w:bCs/>
          <w:sz w:val="28"/>
          <w:szCs w:val="28"/>
          <w:lang w:eastAsia="ru-RU"/>
        </w:rPr>
        <w:t xml:space="preserve"> по Биробиджанскому району ФКУ УИИ</w:t>
      </w:r>
      <w:r w:rsidR="002A5665" w:rsidRPr="002A566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A5665" w:rsidRPr="002A5665">
        <w:t>УФСИН России по ЕАО</w:t>
      </w:r>
      <w:r w:rsidRPr="002A5665">
        <w:rPr>
          <w:sz w:val="28"/>
          <w:szCs w:val="28"/>
        </w:rPr>
        <w:t>;</w:t>
      </w:r>
    </w:p>
    <w:p w:rsidR="00CB75B2" w:rsidRPr="008676DC" w:rsidRDefault="00CB75B2" w:rsidP="0085018B">
      <w:pPr>
        <w:pStyle w:val="ab"/>
        <w:widowControl w:val="0"/>
        <w:shd w:val="clear" w:color="auto" w:fill="auto"/>
        <w:tabs>
          <w:tab w:val="left" w:pos="1147"/>
          <w:tab w:val="left" w:leader="underscore" w:pos="541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проекта дополнений в соответствии с требованиями пункта 2.16 настоящего Порядка в Перечень органи</w:t>
      </w:r>
      <w:r w:rsidR="007079EE">
        <w:rPr>
          <w:sz w:val="28"/>
          <w:szCs w:val="28"/>
        </w:rPr>
        <w:t xml:space="preserve">заций № </w:t>
      </w:r>
      <w:r w:rsidR="007079EE" w:rsidRPr="008676DC">
        <w:rPr>
          <w:sz w:val="28"/>
          <w:szCs w:val="28"/>
        </w:rPr>
        <w:t xml:space="preserve">2 с </w:t>
      </w:r>
      <w:r w:rsidR="008676DC" w:rsidRPr="008676DC">
        <w:rPr>
          <w:sz w:val="28"/>
          <w:szCs w:val="28"/>
        </w:rPr>
        <w:t>ОСП по Биробиджанскому району УФССП по Хабаровскому краю и ЕАО</w:t>
      </w:r>
      <w:r w:rsidRPr="008676DC">
        <w:rPr>
          <w:sz w:val="28"/>
          <w:szCs w:val="28"/>
        </w:rPr>
        <w:t>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52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Уполномоченный орган в течение 5 рабочих дней со дня согласования в соответствии с пунктом 2.21 настоящего Порядка дополнений в Перечень организаций № 1 и (или) Перечень организаций № 2 на очередной календарный год: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18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>дополняет (актуализирует) указанные перечни путем внесения изменений в распорядительный документ об утверждении соответствующего перечня на очередной календарный год и размещает их на официальном сайте Администрации муниципального образо</w:t>
      </w:r>
      <w:r w:rsidR="007079EE">
        <w:rPr>
          <w:sz w:val="28"/>
          <w:szCs w:val="28"/>
        </w:rPr>
        <w:t>вания «Птичнинское сельское поселение»</w:t>
      </w:r>
      <w:r w:rsidR="00B07C23">
        <w:rPr>
          <w:sz w:val="28"/>
          <w:szCs w:val="28"/>
        </w:rPr>
        <w:t xml:space="preserve"> </w:t>
      </w:r>
      <w:r w:rsidR="007079EE">
        <w:rPr>
          <w:sz w:val="28"/>
          <w:szCs w:val="28"/>
        </w:rPr>
        <w:t>в информационно-</w:t>
      </w:r>
      <w:r w:rsidRPr="00CB75B2">
        <w:rPr>
          <w:sz w:val="28"/>
          <w:szCs w:val="28"/>
        </w:rPr>
        <w:t>телекоммуникационной сети «Интернет»;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18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направляет заявителю сообщение о включении организации в соответствующий перечень.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575"/>
        </w:tabs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Заявление, предусмотренное подпунктом «б» пункта 2.17 настоящего Порядка, может быть подано в ходе личного приема представителя организации, направлено организацией посредством почтового отправления или в электронной форме.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454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Исключение организации из утвержденного распорядительным документом перечня осуществляется в течение 5 рабочих дней со дня регистрации поступившего от организации заявления, предусмотренного подпунктом «б» пункта 2.20 настоящего Порядка, путем внесения изменений </w:t>
      </w:r>
      <w:r w:rsidRPr="00CB75B2">
        <w:rPr>
          <w:sz w:val="28"/>
          <w:szCs w:val="28"/>
        </w:rPr>
        <w:lastRenderedPageBreak/>
        <w:t>в указанный распорядительный документ.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483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Уполномоченный орган в пределах срока, предусмотренного пунктом 2.24 настоящего Порядка: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109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а)</w:t>
      </w:r>
      <w:r w:rsidRPr="00CB75B2">
        <w:rPr>
          <w:sz w:val="28"/>
          <w:szCs w:val="28"/>
        </w:rPr>
        <w:tab/>
        <w:t xml:space="preserve">обеспечивает размещение на официальном сайте Администрации муниципального образования </w:t>
      </w:r>
      <w:r w:rsidR="00B07C23">
        <w:rPr>
          <w:sz w:val="28"/>
          <w:szCs w:val="28"/>
        </w:rPr>
        <w:t xml:space="preserve">«Птичнинское сельское поселение» </w:t>
      </w:r>
      <w:r w:rsidRPr="00CB75B2">
        <w:rPr>
          <w:sz w:val="28"/>
          <w:szCs w:val="28"/>
        </w:rPr>
        <w:t>в информационно-телек</w:t>
      </w:r>
      <w:r w:rsidR="00B07C23">
        <w:rPr>
          <w:sz w:val="28"/>
          <w:szCs w:val="28"/>
        </w:rPr>
        <w:t xml:space="preserve">оммуникационной сети «Интернет» </w:t>
      </w:r>
      <w:r w:rsidRPr="00CB75B2">
        <w:rPr>
          <w:sz w:val="28"/>
          <w:szCs w:val="28"/>
        </w:rPr>
        <w:t>актуализированной версии перечня на очередной календарный год с учетом изменений, предусмотренных пунктом 2.21 настоящего Порядка;</w:t>
      </w:r>
    </w:p>
    <w:p w:rsidR="00CB75B2" w:rsidRPr="00CB75B2" w:rsidRDefault="00CB75B2" w:rsidP="0085018B">
      <w:pPr>
        <w:pStyle w:val="ab"/>
        <w:widowControl w:val="0"/>
        <w:shd w:val="clear" w:color="auto" w:fill="auto"/>
        <w:tabs>
          <w:tab w:val="left" w:pos="1033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б)</w:t>
      </w:r>
      <w:r w:rsidRPr="00CB75B2">
        <w:rPr>
          <w:sz w:val="28"/>
          <w:szCs w:val="28"/>
        </w:rPr>
        <w:tab/>
        <w:t>обеспечивает направление сообщения об искл</w:t>
      </w:r>
      <w:r w:rsidR="00B07C23">
        <w:rPr>
          <w:sz w:val="28"/>
          <w:szCs w:val="28"/>
        </w:rPr>
        <w:t>ючении организации из перечня.</w:t>
      </w:r>
    </w:p>
    <w:p w:rsidR="00CB75B2" w:rsidRPr="00CB75B2" w:rsidRDefault="00CB75B2" w:rsidP="0085018B">
      <w:pPr>
        <w:pStyle w:val="ab"/>
        <w:widowControl w:val="0"/>
        <w:numPr>
          <w:ilvl w:val="0"/>
          <w:numId w:val="3"/>
        </w:numPr>
        <w:shd w:val="clear" w:color="auto" w:fill="auto"/>
        <w:tabs>
          <w:tab w:val="left" w:pos="1386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Уполномоченный орган в течение 5 рабочих дней со дня издания распорядительных документов, предусмотренных пунктами 2.16, 2.22, 2.24 настоящего Порядка, направляет (предоставляет):</w:t>
      </w:r>
    </w:p>
    <w:p w:rsidR="00CB75B2" w:rsidRPr="00863CEC" w:rsidRDefault="00CB75B2" w:rsidP="0085018B">
      <w:pPr>
        <w:pStyle w:val="ab"/>
        <w:widowControl w:val="0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а) копию распорядительного документа об утверждении (внесении изменений) в Перечень организаций </w:t>
      </w:r>
      <w:r w:rsidRPr="00863CEC">
        <w:rPr>
          <w:sz w:val="28"/>
          <w:szCs w:val="28"/>
        </w:rPr>
        <w:t xml:space="preserve">№ 1 в </w:t>
      </w:r>
      <w:r w:rsidR="00863CEC" w:rsidRPr="00863CEC">
        <w:rPr>
          <w:rFonts w:eastAsia="Times New Roman"/>
          <w:bCs/>
          <w:sz w:val="28"/>
          <w:szCs w:val="28"/>
          <w:lang w:eastAsia="ru-RU"/>
        </w:rPr>
        <w:t xml:space="preserve">Филиал по Биробиджанскому району ФКУ УИИ </w:t>
      </w:r>
      <w:r w:rsidR="00863CEC" w:rsidRPr="00863CEC">
        <w:t>УФСИН России по ЕАО</w:t>
      </w:r>
      <w:r w:rsidR="00B07C23" w:rsidRPr="00863CEC">
        <w:rPr>
          <w:sz w:val="28"/>
          <w:szCs w:val="28"/>
        </w:rPr>
        <w:t>;</w:t>
      </w:r>
    </w:p>
    <w:p w:rsidR="00CB75B2" w:rsidRPr="00863CEC" w:rsidRDefault="00CB75B2" w:rsidP="0085018B">
      <w:pPr>
        <w:pStyle w:val="ab"/>
        <w:widowControl w:val="0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CB75B2">
        <w:rPr>
          <w:sz w:val="28"/>
          <w:szCs w:val="28"/>
        </w:rPr>
        <w:t xml:space="preserve">б) копию распорядительного документа об утверждении (внесении изменений) в Перечень организаций № </w:t>
      </w:r>
      <w:r w:rsidRPr="00863CEC">
        <w:rPr>
          <w:sz w:val="28"/>
          <w:szCs w:val="28"/>
        </w:rPr>
        <w:t xml:space="preserve">2 </w:t>
      </w:r>
      <w:proofErr w:type="gramStart"/>
      <w:r w:rsidRPr="00863CEC">
        <w:rPr>
          <w:sz w:val="28"/>
          <w:szCs w:val="28"/>
        </w:rPr>
        <w:t>в</w:t>
      </w:r>
      <w:proofErr w:type="gramEnd"/>
      <w:r w:rsidRPr="00863CEC">
        <w:rPr>
          <w:sz w:val="28"/>
          <w:szCs w:val="28"/>
        </w:rPr>
        <w:t xml:space="preserve"> </w:t>
      </w:r>
      <w:r w:rsidR="00863CEC" w:rsidRPr="00863CEC">
        <w:rPr>
          <w:sz w:val="28"/>
          <w:szCs w:val="28"/>
        </w:rPr>
        <w:t>ОСП по Биробиджанскому району УФССП по Хабаровскому краю и ЕАО</w:t>
      </w:r>
      <w:r w:rsidR="00B07C23" w:rsidRPr="00863CEC">
        <w:rPr>
          <w:sz w:val="28"/>
          <w:szCs w:val="28"/>
        </w:rPr>
        <w:t>.</w:t>
      </w:r>
    </w:p>
    <w:p w:rsidR="00B07C23" w:rsidRDefault="00B07C23" w:rsidP="0085018B">
      <w:pPr>
        <w:pStyle w:val="ab"/>
        <w:widowControl w:val="0"/>
        <w:shd w:val="clear" w:color="auto" w:fill="auto"/>
        <w:spacing w:after="0" w:line="240" w:lineRule="auto"/>
        <w:ind w:left="2240"/>
        <w:jc w:val="both"/>
        <w:rPr>
          <w:sz w:val="28"/>
          <w:szCs w:val="28"/>
        </w:rPr>
      </w:pPr>
    </w:p>
    <w:p w:rsidR="00CB75B2" w:rsidRDefault="00CB75B2" w:rsidP="0085018B">
      <w:pPr>
        <w:pStyle w:val="ab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CB75B2">
        <w:rPr>
          <w:sz w:val="28"/>
          <w:szCs w:val="28"/>
        </w:rPr>
        <w:t>Ответственность за нарушение Порядка</w:t>
      </w:r>
    </w:p>
    <w:p w:rsidR="00B07C23" w:rsidRPr="00CB75B2" w:rsidRDefault="00B07C23" w:rsidP="0085018B">
      <w:pPr>
        <w:pStyle w:val="ab"/>
        <w:widowControl w:val="0"/>
        <w:shd w:val="clear" w:color="auto" w:fill="auto"/>
        <w:spacing w:after="0" w:line="240" w:lineRule="auto"/>
        <w:ind w:left="720"/>
        <w:jc w:val="both"/>
        <w:rPr>
          <w:sz w:val="28"/>
          <w:szCs w:val="28"/>
        </w:rPr>
      </w:pPr>
    </w:p>
    <w:p w:rsidR="00304A80" w:rsidRDefault="00CB75B2" w:rsidP="0085018B">
      <w:pPr>
        <w:widowControl w:val="0"/>
        <w:ind w:firstLine="709"/>
        <w:jc w:val="both"/>
        <w:rPr>
          <w:sz w:val="28"/>
          <w:szCs w:val="28"/>
        </w:rPr>
      </w:pPr>
      <w:r w:rsidRPr="00CB75B2">
        <w:rPr>
          <w:sz w:val="28"/>
          <w:szCs w:val="28"/>
        </w:rPr>
        <w:t>3.1. Лица, виновные в нарушении настоящего Порядка, несут ответственность в соответствии с действующим законодательством Российской Федерации, Еврейской автономной области, муниципальными правовыми актами администрации муниципального образования</w:t>
      </w:r>
      <w:r w:rsidR="00304A80">
        <w:rPr>
          <w:sz w:val="28"/>
          <w:szCs w:val="28"/>
        </w:rPr>
        <w:t xml:space="preserve"> </w:t>
      </w:r>
      <w:r w:rsidR="00304A80" w:rsidRPr="003C5186">
        <w:rPr>
          <w:sz w:val="28"/>
          <w:szCs w:val="28"/>
        </w:rPr>
        <w:t>«Птичнинское сельское поселение» Биробиджанского муниципального района Еврейской автономной области</w:t>
      </w:r>
      <w:r w:rsidR="00304A80">
        <w:rPr>
          <w:sz w:val="28"/>
          <w:szCs w:val="28"/>
        </w:rPr>
        <w:t>.</w:t>
      </w:r>
    </w:p>
    <w:p w:rsidR="00CB75B2" w:rsidRPr="00CB75B2" w:rsidRDefault="00CB75B2" w:rsidP="0085018B">
      <w:pPr>
        <w:widowControl w:val="0"/>
        <w:jc w:val="both"/>
        <w:rPr>
          <w:sz w:val="28"/>
          <w:szCs w:val="28"/>
        </w:rPr>
      </w:pPr>
    </w:p>
    <w:p w:rsidR="00F2406F" w:rsidRDefault="00F2406F" w:rsidP="0085018B">
      <w:pPr>
        <w:widowControl w:val="0"/>
        <w:spacing w:after="200" w:line="276" w:lineRule="auto"/>
        <w:rPr>
          <w:rFonts w:ascii="Arial" w:hAnsi="Arial" w:cs="Arial"/>
        </w:rPr>
      </w:pPr>
      <w:r>
        <w:br w:type="page"/>
      </w:r>
    </w:p>
    <w:p w:rsidR="00304E05" w:rsidRPr="0053634A" w:rsidRDefault="00304E05" w:rsidP="00850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63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4F80" w:rsidRPr="0053634A">
        <w:rPr>
          <w:rFonts w:ascii="Times New Roman" w:hAnsi="Times New Roman" w:cs="Times New Roman"/>
          <w:sz w:val="28"/>
          <w:szCs w:val="28"/>
        </w:rPr>
        <w:t>№</w:t>
      </w:r>
      <w:r w:rsidRPr="0053634A">
        <w:rPr>
          <w:rFonts w:ascii="Times New Roman" w:hAnsi="Times New Roman" w:cs="Times New Roman"/>
          <w:sz w:val="28"/>
          <w:szCs w:val="28"/>
        </w:rPr>
        <w:t>1</w:t>
      </w:r>
    </w:p>
    <w:p w:rsidR="0053634A" w:rsidRPr="0053634A" w:rsidRDefault="00304E05" w:rsidP="0085018B">
      <w:pPr>
        <w:widowControl w:val="0"/>
        <w:ind w:left="3969"/>
        <w:jc w:val="right"/>
        <w:rPr>
          <w:sz w:val="28"/>
          <w:szCs w:val="28"/>
        </w:rPr>
      </w:pPr>
      <w:r w:rsidRPr="0053634A">
        <w:rPr>
          <w:sz w:val="28"/>
          <w:szCs w:val="28"/>
        </w:rPr>
        <w:t xml:space="preserve">к </w:t>
      </w:r>
      <w:r w:rsidR="0053634A" w:rsidRPr="0053634A">
        <w:rPr>
          <w:sz w:val="28"/>
          <w:szCs w:val="28"/>
        </w:rPr>
        <w:t xml:space="preserve">постановлению администрации </w:t>
      </w:r>
    </w:p>
    <w:p w:rsidR="00F2406F" w:rsidRPr="0053634A" w:rsidRDefault="0053634A" w:rsidP="0085018B">
      <w:pPr>
        <w:widowControl w:val="0"/>
        <w:ind w:left="3969"/>
        <w:jc w:val="right"/>
        <w:rPr>
          <w:sz w:val="28"/>
          <w:szCs w:val="28"/>
        </w:rPr>
      </w:pPr>
      <w:r w:rsidRPr="0053634A">
        <w:rPr>
          <w:sz w:val="28"/>
          <w:szCs w:val="28"/>
        </w:rPr>
        <w:t xml:space="preserve">сельского поселения </w:t>
      </w:r>
    </w:p>
    <w:p w:rsidR="0053634A" w:rsidRPr="0053634A" w:rsidRDefault="0053634A" w:rsidP="0085018B">
      <w:pPr>
        <w:widowControl w:val="0"/>
        <w:ind w:left="3969"/>
        <w:jc w:val="right"/>
        <w:rPr>
          <w:color w:val="000000" w:themeColor="text1"/>
          <w:sz w:val="28"/>
          <w:szCs w:val="28"/>
        </w:rPr>
      </w:pPr>
      <w:r w:rsidRPr="0053634A">
        <w:rPr>
          <w:sz w:val="28"/>
          <w:szCs w:val="28"/>
        </w:rPr>
        <w:t>от 19.10.2017 №127</w:t>
      </w:r>
    </w:p>
    <w:p w:rsidR="00304E05" w:rsidRDefault="00304E05" w:rsidP="00850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634A" w:rsidRPr="00316E73" w:rsidRDefault="0053634A" w:rsidP="008501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42CD7" w:rsidRDefault="0053634A" w:rsidP="008501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CD7">
        <w:rPr>
          <w:rFonts w:ascii="Times New Roman" w:hAnsi="Times New Roman" w:cs="Times New Roman"/>
          <w:sz w:val="28"/>
          <w:szCs w:val="28"/>
        </w:rPr>
        <w:t>ВИДЫ ОБЯЗАТЕЛЬНЫХ РАБОТ</w:t>
      </w:r>
    </w:p>
    <w:p w:rsidR="00316E73" w:rsidRDefault="00242CD7" w:rsidP="008501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2CD7">
        <w:rPr>
          <w:rFonts w:ascii="Times New Roman" w:hAnsi="Times New Roman" w:cs="Times New Roman"/>
          <w:sz w:val="28"/>
          <w:szCs w:val="28"/>
        </w:rPr>
        <w:t xml:space="preserve">для отбывания на территории муниципального образования </w:t>
      </w:r>
      <w:r w:rsidRPr="00242CD7">
        <w:rPr>
          <w:rFonts w:ascii="Times New Roman" w:hAnsi="Times New Roman" w:cs="Times New Roman"/>
          <w:color w:val="000000"/>
          <w:sz w:val="28"/>
          <w:szCs w:val="28"/>
        </w:rPr>
        <w:t xml:space="preserve">«Птичнинское сельское поселение» </w:t>
      </w:r>
      <w:r w:rsidRPr="00242CD7">
        <w:rPr>
          <w:rFonts w:ascii="Times New Roman" w:hAnsi="Times New Roman" w:cs="Times New Roman"/>
          <w:sz w:val="28"/>
          <w:szCs w:val="28"/>
        </w:rPr>
        <w:t>лицами, которым назначено уголовное или административное наказание в виде обязательных работ</w:t>
      </w:r>
    </w:p>
    <w:p w:rsidR="00242CD7" w:rsidRPr="00242CD7" w:rsidRDefault="00242CD7" w:rsidP="00850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CD7" w:rsidRPr="00242CD7" w:rsidRDefault="00242CD7" w:rsidP="0085018B">
      <w:pPr>
        <w:pStyle w:val="ab"/>
        <w:widowControl w:val="0"/>
        <w:numPr>
          <w:ilvl w:val="1"/>
          <w:numId w:val="3"/>
        </w:numPr>
        <w:shd w:val="clear" w:color="auto" w:fill="auto"/>
        <w:tabs>
          <w:tab w:val="left" w:pos="1006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Не требующие специальной профессиональной подготовки работы по благоустройству территории: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284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а)</w:t>
      </w:r>
      <w:r w:rsidRPr="00242CD7">
        <w:rPr>
          <w:sz w:val="28"/>
          <w:szCs w:val="28"/>
        </w:rPr>
        <w:tab/>
        <w:t>уборка территории: мойка, полив, подметание, удаление естественного мусора (сбор опавшей листвы, сдвигание снега в кучи, удаление уплотненного снега, наледи, льда);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08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б)</w:t>
      </w:r>
      <w:r w:rsidRPr="00242CD7">
        <w:rPr>
          <w:sz w:val="28"/>
          <w:szCs w:val="28"/>
        </w:rPr>
        <w:tab/>
        <w:t xml:space="preserve">обработка территории </w:t>
      </w:r>
      <w:proofErr w:type="spellStart"/>
      <w:r w:rsidRPr="00242CD7">
        <w:rPr>
          <w:sz w:val="28"/>
          <w:szCs w:val="28"/>
        </w:rPr>
        <w:t>противогололедными</w:t>
      </w:r>
      <w:proofErr w:type="spellEnd"/>
      <w:r w:rsidRPr="00242CD7">
        <w:rPr>
          <w:sz w:val="28"/>
          <w:szCs w:val="28"/>
        </w:rPr>
        <w:t xml:space="preserve"> материалами;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997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в)</w:t>
      </w:r>
      <w:r w:rsidRPr="00242CD7">
        <w:rPr>
          <w:sz w:val="28"/>
          <w:szCs w:val="28"/>
        </w:rPr>
        <w:tab/>
        <w:t>погрузочно-разгрузочные работы;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958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г)</w:t>
      </w:r>
      <w:r w:rsidRPr="00242CD7">
        <w:rPr>
          <w:sz w:val="28"/>
          <w:szCs w:val="28"/>
        </w:rPr>
        <w:tab/>
        <w:t>содержание и текущий ремонт объектов благоустройства;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22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д)</w:t>
      </w:r>
      <w:r w:rsidRPr="00242CD7">
        <w:rPr>
          <w:sz w:val="28"/>
          <w:szCs w:val="28"/>
        </w:rPr>
        <w:tab/>
        <w:t>разборка зданий, сооружений;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04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е)</w:t>
      </w:r>
      <w:r w:rsidRPr="00242CD7">
        <w:rPr>
          <w:sz w:val="28"/>
          <w:szCs w:val="28"/>
        </w:rPr>
        <w:tab/>
        <w:t>подсобные работы.</w:t>
      </w:r>
    </w:p>
    <w:p w:rsidR="00242CD7" w:rsidRPr="00242CD7" w:rsidRDefault="00242CD7" w:rsidP="0085018B">
      <w:pPr>
        <w:pStyle w:val="ab"/>
        <w:widowControl w:val="0"/>
        <w:numPr>
          <w:ilvl w:val="1"/>
          <w:numId w:val="3"/>
        </w:numPr>
        <w:shd w:val="clear" w:color="auto" w:fill="auto"/>
        <w:tabs>
          <w:tab w:val="left" w:pos="1010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Не требующие специальной профессиональной подготовки работы по озеленению территории: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12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а)</w:t>
      </w:r>
      <w:r w:rsidRPr="00242CD7">
        <w:rPr>
          <w:sz w:val="28"/>
          <w:szCs w:val="28"/>
        </w:rPr>
        <w:tab/>
        <w:t>посадка зеленых насаждений;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147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б)</w:t>
      </w:r>
      <w:r w:rsidRPr="00242CD7">
        <w:rPr>
          <w:sz w:val="28"/>
          <w:szCs w:val="28"/>
        </w:rPr>
        <w:tab/>
        <w:t>уход за зелеными насаждениями (полив, внесение удобрений, удаление сорняков, защита от вредителей);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75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в)</w:t>
      </w:r>
      <w:r w:rsidRPr="00242CD7">
        <w:rPr>
          <w:sz w:val="28"/>
          <w:szCs w:val="28"/>
        </w:rPr>
        <w:tab/>
        <w:t>кошение газонов, сгребание скошенной травы, очистка газонов от опавших сучьев, листвы;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961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г)</w:t>
      </w:r>
      <w:r w:rsidRPr="00242CD7">
        <w:rPr>
          <w:sz w:val="28"/>
          <w:szCs w:val="28"/>
        </w:rPr>
        <w:tab/>
        <w:t>побелка деревьев;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37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д)</w:t>
      </w:r>
      <w:r w:rsidRPr="00242CD7">
        <w:rPr>
          <w:sz w:val="28"/>
          <w:szCs w:val="28"/>
        </w:rPr>
        <w:tab/>
        <w:t>погрузочно-разгрузочные работы;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12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е)</w:t>
      </w:r>
      <w:r w:rsidRPr="00242CD7">
        <w:rPr>
          <w:sz w:val="28"/>
          <w:szCs w:val="28"/>
        </w:rPr>
        <w:tab/>
        <w:t>подсобные работы.</w:t>
      </w:r>
    </w:p>
    <w:p w:rsidR="00242CD7" w:rsidRPr="00242CD7" w:rsidRDefault="00242CD7" w:rsidP="0085018B">
      <w:pPr>
        <w:pStyle w:val="ab"/>
        <w:widowControl w:val="0"/>
        <w:numPr>
          <w:ilvl w:val="1"/>
          <w:numId w:val="3"/>
        </w:numPr>
        <w:shd w:val="clear" w:color="auto" w:fill="auto"/>
        <w:tabs>
          <w:tab w:val="left" w:pos="1003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Не требующие специальной профессиональной подготовки работы по содержани</w:t>
      </w:r>
      <w:r w:rsidR="004E7328">
        <w:rPr>
          <w:sz w:val="28"/>
          <w:szCs w:val="28"/>
        </w:rPr>
        <w:t>ю и текущему ремонту зданий (по</w:t>
      </w:r>
      <w:r w:rsidRPr="00242CD7">
        <w:rPr>
          <w:sz w:val="28"/>
          <w:szCs w:val="28"/>
        </w:rPr>
        <w:t>мещений в них), сооружений, ограждений: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179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а)</w:t>
      </w:r>
      <w:r w:rsidRPr="00242CD7">
        <w:rPr>
          <w:sz w:val="28"/>
          <w:szCs w:val="28"/>
        </w:rPr>
        <w:tab/>
        <w:t>мойка, очистка от объявлений фасадов зданий, сооружений, ограждений;</w:t>
      </w:r>
    </w:p>
    <w:p w:rsidR="00242CD7" w:rsidRPr="00242CD7" w:rsidRDefault="00242CD7" w:rsidP="0085018B">
      <w:pPr>
        <w:pStyle w:val="ab"/>
        <w:widowControl w:val="0"/>
        <w:shd w:val="clear" w:color="auto" w:fill="auto"/>
        <w:tabs>
          <w:tab w:val="left" w:pos="1003"/>
        </w:tabs>
        <w:spacing w:after="0" w:line="328" w:lineRule="exact"/>
        <w:ind w:left="20" w:righ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б)</w:t>
      </w:r>
      <w:r w:rsidRPr="00242CD7">
        <w:rPr>
          <w:sz w:val="28"/>
          <w:szCs w:val="28"/>
        </w:rPr>
        <w:tab/>
        <w:t>уборка помещений в зданиях, в том числе мест общего пользования в многоквартирных домах;</w:t>
      </w:r>
    </w:p>
    <w:p w:rsidR="00242CD7" w:rsidRDefault="00242CD7" w:rsidP="0085018B">
      <w:pPr>
        <w:pStyle w:val="ab"/>
        <w:widowControl w:val="0"/>
        <w:shd w:val="clear" w:color="auto" w:fill="auto"/>
        <w:tabs>
          <w:tab w:val="left" w:pos="997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в)</w:t>
      </w:r>
      <w:r w:rsidRPr="00242CD7">
        <w:rPr>
          <w:sz w:val="28"/>
          <w:szCs w:val="28"/>
        </w:rPr>
        <w:tab/>
        <w:t xml:space="preserve">покраска, побелка фасадов </w:t>
      </w:r>
      <w:r>
        <w:rPr>
          <w:sz w:val="28"/>
          <w:szCs w:val="28"/>
        </w:rPr>
        <w:t>зданий, сооружений, ограждений;</w:t>
      </w:r>
    </w:p>
    <w:p w:rsidR="003018A2" w:rsidRDefault="00242CD7" w:rsidP="0085018B">
      <w:pPr>
        <w:pStyle w:val="ab"/>
        <w:widowControl w:val="0"/>
        <w:shd w:val="clear" w:color="auto" w:fill="auto"/>
        <w:tabs>
          <w:tab w:val="left" w:pos="997"/>
        </w:tabs>
        <w:spacing w:after="0" w:line="328" w:lineRule="exact"/>
        <w:ind w:left="20" w:firstLine="700"/>
        <w:jc w:val="both"/>
        <w:rPr>
          <w:sz w:val="28"/>
          <w:szCs w:val="28"/>
        </w:rPr>
      </w:pPr>
      <w:r w:rsidRPr="00242CD7">
        <w:rPr>
          <w:sz w:val="28"/>
          <w:szCs w:val="28"/>
        </w:rPr>
        <w:t>г)</w:t>
      </w:r>
      <w:r>
        <w:rPr>
          <w:sz w:val="28"/>
          <w:szCs w:val="28"/>
        </w:rPr>
        <w:t xml:space="preserve"> подсобные</w:t>
      </w:r>
      <w:r w:rsidR="0053634A">
        <w:rPr>
          <w:sz w:val="28"/>
          <w:szCs w:val="28"/>
        </w:rPr>
        <w:t xml:space="preserve"> </w:t>
      </w:r>
      <w:r w:rsidRPr="00242CD7">
        <w:rPr>
          <w:sz w:val="28"/>
          <w:szCs w:val="28"/>
        </w:rPr>
        <w:t>работы.</w:t>
      </w:r>
    </w:p>
    <w:p w:rsidR="003018A2" w:rsidRDefault="003018A2" w:rsidP="0085018B">
      <w:pPr>
        <w:widowControl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018A2" w:rsidRPr="003018A2" w:rsidRDefault="003018A2" w:rsidP="0085018B">
      <w:pPr>
        <w:pStyle w:val="70"/>
        <w:widowControl w:val="0"/>
        <w:shd w:val="clear" w:color="auto" w:fill="auto"/>
        <w:spacing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018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018A2" w:rsidRPr="003018A2" w:rsidRDefault="003018A2" w:rsidP="0085018B">
      <w:pPr>
        <w:widowControl w:val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018A2">
        <w:rPr>
          <w:sz w:val="28"/>
          <w:szCs w:val="28"/>
        </w:rPr>
        <w:t xml:space="preserve"> Порядку формирования перечней организаций (объектов, мест) на территории муниципального образования </w:t>
      </w:r>
      <w:r w:rsidRPr="003018A2">
        <w:rPr>
          <w:color w:val="000000"/>
          <w:sz w:val="28"/>
          <w:szCs w:val="28"/>
        </w:rPr>
        <w:t xml:space="preserve">«Птичнинское сельское поселение» </w:t>
      </w:r>
      <w:r w:rsidRPr="003018A2">
        <w:rPr>
          <w:sz w:val="28"/>
          <w:szCs w:val="28"/>
        </w:rPr>
        <w:t>Биробиджанского муниципального района Еврейской автономной области для отбывания наказания в виде исправительных и (или) обязательных работ</w:t>
      </w:r>
    </w:p>
    <w:p w:rsidR="003018A2" w:rsidRPr="009324C8" w:rsidRDefault="003018A2" w:rsidP="0085018B">
      <w:pPr>
        <w:pStyle w:val="7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18A2" w:rsidRPr="009324C8" w:rsidRDefault="003018A2" w:rsidP="0085018B">
      <w:pPr>
        <w:pStyle w:val="7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4C8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018A2" w:rsidRPr="00442D06" w:rsidRDefault="003018A2" w:rsidP="0085018B">
      <w:pPr>
        <w:pStyle w:val="7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4C8">
        <w:rPr>
          <w:rFonts w:ascii="Times New Roman" w:hAnsi="Times New Roman" w:cs="Times New Roman"/>
          <w:sz w:val="24"/>
          <w:szCs w:val="24"/>
        </w:rPr>
        <w:t>(выполняется на бланке</w:t>
      </w:r>
      <w:r w:rsidRPr="00442D06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3018A2" w:rsidRPr="00442D06" w:rsidRDefault="003018A2" w:rsidP="0085018B">
      <w:pPr>
        <w:pStyle w:val="70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D06" w:rsidRDefault="003018A2" w:rsidP="0085018B">
      <w:pPr>
        <w:pStyle w:val="70"/>
        <w:widowControl w:val="0"/>
        <w:shd w:val="clear" w:color="auto" w:fill="auto"/>
        <w:tabs>
          <w:tab w:val="left" w:leader="underscore" w:pos="6899"/>
          <w:tab w:val="left" w:leader="underscore" w:pos="7601"/>
          <w:tab w:val="left" w:leader="underscore" w:pos="9318"/>
        </w:tabs>
        <w:spacing w:line="240" w:lineRule="auto"/>
        <w:ind w:left="4840" w:right="1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3018A2" w:rsidRPr="00442D06" w:rsidRDefault="003018A2" w:rsidP="0085018B">
      <w:pPr>
        <w:pStyle w:val="70"/>
        <w:widowControl w:val="0"/>
        <w:shd w:val="clear" w:color="auto" w:fill="auto"/>
        <w:tabs>
          <w:tab w:val="left" w:leader="underscore" w:pos="6899"/>
          <w:tab w:val="left" w:leader="underscore" w:pos="7601"/>
          <w:tab w:val="left" w:leader="underscore" w:pos="9318"/>
        </w:tabs>
        <w:spacing w:line="240" w:lineRule="auto"/>
        <w:ind w:left="4840" w:right="1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018A2" w:rsidRPr="00442D06" w:rsidRDefault="003018A2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 xml:space="preserve">«Птичнинское сельское поселение» </w:t>
      </w:r>
    </w:p>
    <w:p w:rsidR="003018A2" w:rsidRPr="00442D06" w:rsidRDefault="003018A2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 xml:space="preserve">Биробиджанского муниципального района </w:t>
      </w:r>
    </w:p>
    <w:p w:rsidR="003018A2" w:rsidRPr="00442D06" w:rsidRDefault="003018A2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3018A2" w:rsidRDefault="003018A2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180" w:lineRule="exact"/>
        <w:ind w:left="600"/>
        <w:rPr>
          <w:rFonts w:ascii="Times New Roman" w:hAnsi="Times New Roman" w:cs="Times New Roman"/>
        </w:rPr>
      </w:pPr>
    </w:p>
    <w:p w:rsidR="003018A2" w:rsidRPr="003018A2" w:rsidRDefault="003018A2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Прошу включ</w:t>
      </w:r>
      <w:r>
        <w:rPr>
          <w:rFonts w:ascii="Times New Roman" w:hAnsi="Times New Roman" w:cs="Times New Roman"/>
          <w:sz w:val="24"/>
          <w:szCs w:val="24"/>
        </w:rPr>
        <w:t>ить_________________________________________________________</w:t>
      </w:r>
    </w:p>
    <w:p w:rsidR="003018A2" w:rsidRPr="003018A2" w:rsidRDefault="003018A2" w:rsidP="0085018B">
      <w:pPr>
        <w:pStyle w:val="90"/>
        <w:widowControl w:val="0"/>
        <w:shd w:val="clear" w:color="auto" w:fill="auto"/>
        <w:spacing w:after="175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3018A2">
        <w:rPr>
          <w:rFonts w:ascii="Times New Roman" w:hAnsi="Times New Roman" w:cs="Times New Roman"/>
          <w:sz w:val="16"/>
          <w:szCs w:val="16"/>
        </w:rPr>
        <w:t>наименование организации (для юридических лиц), ФИО (для индивидуальных предпринимателей)</w:t>
      </w:r>
    </w:p>
    <w:p w:rsidR="003018A2" w:rsidRPr="003018A2" w:rsidRDefault="003018A2" w:rsidP="0085018B">
      <w:pPr>
        <w:pStyle w:val="70"/>
        <w:widowControl w:val="0"/>
        <w:numPr>
          <w:ilvl w:val="2"/>
          <w:numId w:val="3"/>
        </w:numPr>
        <w:shd w:val="clear" w:color="auto" w:fill="auto"/>
        <w:tabs>
          <w:tab w:val="left" w:pos="57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в Перечень организаций (объектов, мест) на территории муниципального образования</w:t>
      </w:r>
      <w:r w:rsidRPr="003018A2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018A2">
        <w:rPr>
          <w:rFonts w:ascii="Times New Roman" w:hAnsi="Times New Roman" w:cs="Times New Roman"/>
          <w:sz w:val="24"/>
          <w:szCs w:val="24"/>
        </w:rPr>
        <w:t xml:space="preserve"> на _______________________год для отбывания исправительных работ и (или)</w:t>
      </w:r>
      <w:r w:rsidR="00BD2108" w:rsidRPr="003018A2">
        <w:rPr>
          <w:rFonts w:ascii="Times New Roman" w:hAnsi="Times New Roman" w:cs="Times New Roman"/>
          <w:sz w:val="24"/>
          <w:szCs w:val="24"/>
        </w:rPr>
        <w:t xml:space="preserve"> </w:t>
      </w:r>
      <w:r w:rsidRPr="003018A2">
        <w:rPr>
          <w:rFonts w:ascii="Times New Roman" w:hAnsi="Times New Roman" w:cs="Times New Roman"/>
          <w:sz w:val="24"/>
          <w:szCs w:val="24"/>
        </w:rPr>
        <w:t>обязательных работ осужденными лицами, которым назначено уголовное наказание в виде исправительных и (или) обязательных работ (ненужное зачеркнуть);</w:t>
      </w:r>
    </w:p>
    <w:p w:rsidR="003018A2" w:rsidRPr="00BD2108" w:rsidRDefault="003018A2" w:rsidP="0085018B">
      <w:pPr>
        <w:pStyle w:val="70"/>
        <w:widowControl w:val="0"/>
        <w:numPr>
          <w:ilvl w:val="2"/>
          <w:numId w:val="3"/>
        </w:numPr>
        <w:shd w:val="clear" w:color="auto" w:fill="auto"/>
        <w:tabs>
          <w:tab w:val="left" w:pos="594"/>
        </w:tabs>
        <w:spacing w:line="240" w:lineRule="auto"/>
        <w:ind w:lef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108">
        <w:rPr>
          <w:rFonts w:ascii="Times New Roman" w:hAnsi="Times New Roman" w:cs="Times New Roman"/>
          <w:sz w:val="24"/>
          <w:szCs w:val="24"/>
        </w:rPr>
        <w:t>в Перечень организаций на территории муниципального образования</w:t>
      </w:r>
      <w:r w:rsidR="00BD2108">
        <w:rPr>
          <w:rFonts w:ascii="Times New Roman" w:hAnsi="Times New Roman" w:cs="Times New Roman"/>
          <w:sz w:val="24"/>
          <w:szCs w:val="24"/>
        </w:rPr>
        <w:t>________________</w:t>
      </w:r>
      <w:r w:rsidRPr="00BD2108">
        <w:rPr>
          <w:rFonts w:ascii="Times New Roman" w:hAnsi="Times New Roman" w:cs="Times New Roman"/>
          <w:sz w:val="24"/>
          <w:szCs w:val="24"/>
        </w:rPr>
        <w:t>_________________________ на __________________ год для отбывания обязательных работ лицами, которым назначено административное наказание в виде обязательных работ (ненужное зачеркнуть).</w:t>
      </w:r>
    </w:p>
    <w:p w:rsidR="003018A2" w:rsidRPr="003018A2" w:rsidRDefault="003018A2" w:rsidP="0085018B">
      <w:pPr>
        <w:pStyle w:val="70"/>
        <w:widowControl w:val="0"/>
        <w:shd w:val="clear" w:color="auto" w:fill="auto"/>
        <w:tabs>
          <w:tab w:val="left" w:leader="underscore" w:pos="960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Подтверждаю, что</w:t>
      </w:r>
      <w:r w:rsidRPr="003018A2">
        <w:rPr>
          <w:rFonts w:ascii="Times New Roman" w:hAnsi="Times New Roman" w:cs="Times New Roman"/>
          <w:sz w:val="24"/>
          <w:szCs w:val="24"/>
        </w:rPr>
        <w:tab/>
      </w:r>
    </w:p>
    <w:p w:rsidR="003018A2" w:rsidRPr="00BD2108" w:rsidRDefault="003018A2" w:rsidP="0085018B">
      <w:pPr>
        <w:pStyle w:val="90"/>
        <w:widowControl w:val="0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D2108">
        <w:rPr>
          <w:rFonts w:ascii="Times New Roman" w:hAnsi="Times New Roman" w:cs="Times New Roman"/>
          <w:sz w:val="20"/>
          <w:szCs w:val="20"/>
        </w:rPr>
        <w:t>наименование организации</w:t>
      </w:r>
    </w:p>
    <w:p w:rsidR="003018A2" w:rsidRPr="003018A2" w:rsidRDefault="003018A2" w:rsidP="0085018B">
      <w:pPr>
        <w:pStyle w:val="70"/>
        <w:widowControl w:val="0"/>
        <w:shd w:val="clear" w:color="auto" w:fill="auto"/>
        <w:tabs>
          <w:tab w:val="left" w:leader="underscore" w:pos="959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осуществляет деятельность по адресу:</w:t>
      </w:r>
      <w:r w:rsidRPr="003018A2">
        <w:rPr>
          <w:rFonts w:ascii="Times New Roman" w:hAnsi="Times New Roman" w:cs="Times New Roman"/>
          <w:sz w:val="24"/>
          <w:szCs w:val="24"/>
        </w:rPr>
        <w:tab/>
      </w:r>
    </w:p>
    <w:p w:rsidR="003018A2" w:rsidRPr="00BD2108" w:rsidRDefault="003018A2" w:rsidP="0085018B">
      <w:pPr>
        <w:pStyle w:val="90"/>
        <w:widowControl w:val="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BD2108">
        <w:rPr>
          <w:rFonts w:ascii="Times New Roman" w:hAnsi="Times New Roman" w:cs="Times New Roman"/>
          <w:sz w:val="20"/>
          <w:szCs w:val="20"/>
        </w:rPr>
        <w:t>указывается адрес осуществления организацией</w:t>
      </w:r>
    </w:p>
    <w:p w:rsidR="003018A2" w:rsidRPr="003018A2" w:rsidRDefault="003018A2" w:rsidP="0085018B">
      <w:pPr>
        <w:pStyle w:val="90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BD2108">
        <w:rPr>
          <w:rFonts w:ascii="Times New Roman" w:hAnsi="Times New Roman" w:cs="Times New Roman"/>
          <w:sz w:val="24"/>
          <w:szCs w:val="24"/>
        </w:rPr>
        <w:t>______</w:t>
      </w:r>
    </w:p>
    <w:p w:rsidR="003018A2" w:rsidRPr="00BD2108" w:rsidRDefault="003018A2" w:rsidP="0085018B">
      <w:pPr>
        <w:pStyle w:val="90"/>
        <w:widowControl w:val="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BD2108">
        <w:rPr>
          <w:rFonts w:ascii="Times New Roman" w:hAnsi="Times New Roman" w:cs="Times New Roman"/>
          <w:sz w:val="20"/>
          <w:szCs w:val="20"/>
        </w:rPr>
        <w:t>непосредственной деятельности, в том числе хозяйственной (адрес производственного цеха,</w:t>
      </w:r>
      <w:proofErr w:type="gramEnd"/>
    </w:p>
    <w:p w:rsidR="003018A2" w:rsidRPr="003018A2" w:rsidRDefault="003018A2" w:rsidP="0085018B">
      <w:pPr>
        <w:pStyle w:val="9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BD2108">
        <w:rPr>
          <w:rFonts w:ascii="Times New Roman" w:hAnsi="Times New Roman" w:cs="Times New Roman"/>
          <w:sz w:val="24"/>
          <w:szCs w:val="24"/>
        </w:rPr>
        <w:t>___________</w:t>
      </w:r>
    </w:p>
    <w:p w:rsidR="003018A2" w:rsidRPr="00BD2108" w:rsidRDefault="003018A2" w:rsidP="0085018B">
      <w:pPr>
        <w:pStyle w:val="100"/>
        <w:widowControl w:val="0"/>
        <w:shd w:val="clear" w:color="auto" w:fill="auto"/>
        <w:spacing w:before="0" w:after="173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BD2108">
        <w:rPr>
          <w:rFonts w:ascii="Times New Roman" w:hAnsi="Times New Roman" w:cs="Times New Roman"/>
          <w:sz w:val="20"/>
          <w:szCs w:val="20"/>
        </w:rPr>
        <w:t>строительной площадки, (торговок точки, объекта выполнения работ (оказания услуг)</w:t>
      </w:r>
      <w:proofErr w:type="gramEnd"/>
    </w:p>
    <w:p w:rsidR="003018A2" w:rsidRPr="003018A2" w:rsidRDefault="003018A2" w:rsidP="0085018B">
      <w:pPr>
        <w:pStyle w:val="70"/>
        <w:widowControl w:val="0"/>
        <w:numPr>
          <w:ilvl w:val="0"/>
          <w:numId w:val="5"/>
        </w:numPr>
        <w:shd w:val="clear" w:color="auto" w:fill="auto"/>
        <w:tabs>
          <w:tab w:val="left" w:pos="327"/>
        </w:tabs>
        <w:spacing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не находится в стадии банкротства в соответствии с действующим законодательством Российской Федерации;</w:t>
      </w:r>
    </w:p>
    <w:p w:rsidR="003018A2" w:rsidRPr="003018A2" w:rsidRDefault="003018A2" w:rsidP="0085018B">
      <w:pPr>
        <w:pStyle w:val="70"/>
        <w:widowControl w:val="0"/>
        <w:numPr>
          <w:ilvl w:val="0"/>
          <w:numId w:val="5"/>
        </w:numPr>
        <w:shd w:val="clear" w:color="auto" w:fill="auto"/>
        <w:tabs>
          <w:tab w:val="left" w:pos="306"/>
        </w:tabs>
        <w:spacing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не находится в процессе ликвидации в соответствии с действующим законодательством Российской Федерации (для юридических лиц).</w:t>
      </w:r>
    </w:p>
    <w:p w:rsidR="00D01640" w:rsidRDefault="00D01640" w:rsidP="0085018B">
      <w:pPr>
        <w:pStyle w:val="100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18A2" w:rsidRPr="00D01640" w:rsidRDefault="003018A2" w:rsidP="0085018B">
      <w:pPr>
        <w:pStyle w:val="100"/>
        <w:widowControl w:val="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1640">
        <w:rPr>
          <w:rFonts w:ascii="Times New Roman" w:hAnsi="Times New Roman" w:cs="Times New Roman"/>
          <w:sz w:val="20"/>
          <w:szCs w:val="20"/>
        </w:rPr>
        <w:t>полное наименование организации (для юридических лиц), ФИС гражданина (для индивидуальных предпринимателей)</w:t>
      </w:r>
    </w:p>
    <w:p w:rsidR="003018A2" w:rsidRPr="003018A2" w:rsidRDefault="003018A2" w:rsidP="0085018B">
      <w:pPr>
        <w:pStyle w:val="70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принимает на себя обязательства предоставить:</w:t>
      </w:r>
    </w:p>
    <w:p w:rsidR="003018A2" w:rsidRPr="003018A2" w:rsidRDefault="003018A2" w:rsidP="0085018B">
      <w:pPr>
        <w:pStyle w:val="70"/>
        <w:widowControl w:val="0"/>
        <w:shd w:val="clear" w:color="auto" w:fill="auto"/>
        <w:tabs>
          <w:tab w:val="left" w:leader="underscore" w:pos="205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1</w:t>
      </w:r>
      <w:r w:rsidR="00EA1671">
        <w:rPr>
          <w:rFonts w:ascii="Times New Roman" w:hAnsi="Times New Roman" w:cs="Times New Roman"/>
          <w:sz w:val="24"/>
          <w:szCs w:val="24"/>
        </w:rPr>
        <w:t>.</w:t>
      </w:r>
      <w:r w:rsidRPr="003018A2">
        <w:rPr>
          <w:rFonts w:ascii="Times New Roman" w:hAnsi="Times New Roman" w:cs="Times New Roman"/>
          <w:sz w:val="24"/>
          <w:szCs w:val="24"/>
        </w:rPr>
        <w:t xml:space="preserve"> </w:t>
      </w:r>
      <w:r w:rsidRPr="003018A2">
        <w:rPr>
          <w:rFonts w:ascii="Times New Roman" w:hAnsi="Times New Roman" w:cs="Times New Roman"/>
          <w:sz w:val="24"/>
          <w:szCs w:val="24"/>
        </w:rPr>
        <w:tab/>
        <w:t>мест для отбывания исправительных ра</w:t>
      </w:r>
      <w:r w:rsidR="00EA1671">
        <w:rPr>
          <w:rFonts w:ascii="Times New Roman" w:hAnsi="Times New Roman" w:cs="Times New Roman"/>
          <w:sz w:val="24"/>
          <w:szCs w:val="24"/>
        </w:rPr>
        <w:t xml:space="preserve">бот осужденными лицами, которым </w:t>
      </w:r>
      <w:r w:rsidRPr="003018A2">
        <w:rPr>
          <w:rFonts w:ascii="Times New Roman" w:hAnsi="Times New Roman" w:cs="Times New Roman"/>
          <w:sz w:val="24"/>
          <w:szCs w:val="24"/>
        </w:rPr>
        <w:t>назначено уголовное наказание в виде исправительных работ (ненужное зачеркнуть);</w:t>
      </w:r>
    </w:p>
    <w:p w:rsidR="003018A2" w:rsidRPr="00EA1671" w:rsidRDefault="003018A2" w:rsidP="0085018B">
      <w:pPr>
        <w:pStyle w:val="70"/>
        <w:widowControl w:val="0"/>
        <w:numPr>
          <w:ilvl w:val="1"/>
          <w:numId w:val="5"/>
        </w:numPr>
        <w:shd w:val="clear" w:color="auto" w:fill="auto"/>
        <w:tabs>
          <w:tab w:val="left" w:pos="450"/>
          <w:tab w:val="left" w:leader="underscore" w:pos="19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3018A2">
        <w:rPr>
          <w:rFonts w:ascii="Times New Roman" w:hAnsi="Times New Roman" w:cs="Times New Roman"/>
          <w:sz w:val="24"/>
          <w:szCs w:val="24"/>
        </w:rPr>
        <w:tab/>
        <w:t>мест для отбывания обязательных работ осужденными лицами, которым</w:t>
      </w:r>
      <w:r w:rsidR="00EA1671">
        <w:rPr>
          <w:rFonts w:ascii="Times New Roman" w:hAnsi="Times New Roman" w:cs="Times New Roman"/>
          <w:sz w:val="24"/>
          <w:szCs w:val="24"/>
        </w:rPr>
        <w:t xml:space="preserve"> </w:t>
      </w:r>
      <w:r w:rsidRPr="00EA1671">
        <w:rPr>
          <w:rFonts w:ascii="Times New Roman" w:hAnsi="Times New Roman" w:cs="Times New Roman"/>
          <w:sz w:val="24"/>
          <w:szCs w:val="24"/>
        </w:rPr>
        <w:t>назначено уголовное наказание в виде обязательных работ (ненужное зачеркнуть);</w:t>
      </w:r>
    </w:p>
    <w:p w:rsidR="003018A2" w:rsidRPr="003018A2" w:rsidRDefault="003018A2" w:rsidP="0085018B">
      <w:pPr>
        <w:pStyle w:val="70"/>
        <w:widowControl w:val="0"/>
        <w:numPr>
          <w:ilvl w:val="1"/>
          <w:numId w:val="5"/>
        </w:numPr>
        <w:shd w:val="clear" w:color="auto" w:fill="auto"/>
        <w:tabs>
          <w:tab w:val="left" w:pos="439"/>
          <w:tab w:val="left" w:leader="underscore" w:pos="196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*</w:t>
      </w:r>
      <w:r w:rsidRPr="003018A2">
        <w:rPr>
          <w:rFonts w:ascii="Times New Roman" w:hAnsi="Times New Roman" w:cs="Times New Roman"/>
          <w:sz w:val="24"/>
          <w:szCs w:val="24"/>
        </w:rPr>
        <w:tab/>
        <w:t>мест для отбывания обязательных работ лицами, которым назначено</w:t>
      </w:r>
    </w:p>
    <w:p w:rsidR="003018A2" w:rsidRPr="003018A2" w:rsidRDefault="003018A2" w:rsidP="0085018B">
      <w:pPr>
        <w:pStyle w:val="70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административное наказание в виде обязательных работ (ненужное зачеркнуть).</w:t>
      </w:r>
    </w:p>
    <w:p w:rsidR="00EA1671" w:rsidRDefault="00EA1671" w:rsidP="0085018B">
      <w:pPr>
        <w:pStyle w:val="70"/>
        <w:widowControl w:val="0"/>
        <w:shd w:val="clear" w:color="auto" w:fill="auto"/>
        <w:spacing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8A2" w:rsidRDefault="003018A2" w:rsidP="0085018B">
      <w:pPr>
        <w:pStyle w:val="70"/>
        <w:widowControl w:val="0"/>
        <w:shd w:val="clear" w:color="auto" w:fill="auto"/>
        <w:spacing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8A2">
        <w:rPr>
          <w:rFonts w:ascii="Times New Roman" w:hAnsi="Times New Roman" w:cs="Times New Roman"/>
          <w:sz w:val="24"/>
          <w:szCs w:val="24"/>
        </w:rPr>
        <w:t>Предоставление мест осуществляется для отбывания следующих обязательных работ (ненужное зачеркнуть):</w:t>
      </w:r>
    </w:p>
    <w:p w:rsidR="00C500FB" w:rsidRPr="003018A2" w:rsidRDefault="00C500FB" w:rsidP="0085018B">
      <w:pPr>
        <w:pStyle w:val="70"/>
        <w:widowControl w:val="0"/>
        <w:shd w:val="clear" w:color="auto" w:fill="auto"/>
        <w:spacing w:line="240" w:lineRule="auto"/>
        <w:ind w:right="10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5695"/>
        <w:gridCol w:w="1372"/>
      </w:tblGrid>
      <w:tr w:rsidR="003018A2" w:rsidRPr="00EA1671" w:rsidTr="00374C56">
        <w:trPr>
          <w:trHeight w:val="540"/>
          <w:jc w:val="center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3018A2" w:rsidRPr="00EA1671" w:rsidTr="00374C56">
        <w:trPr>
          <w:trHeight w:val="518"/>
          <w:jc w:val="center"/>
        </w:trPr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Не требующие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работы </w:t>
            </w:r>
            <w:proofErr w:type="gramStart"/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территории:</w:t>
            </w: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уборка территории: мойка, полив, подметание, удаление естественного мусора (сбор опавшей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526"/>
          <w:jc w:val="center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листвы, сдвигание снега в кучи, удаление уплотненного снега, наледи, льда);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522"/>
          <w:jc w:val="center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территории </w:t>
            </w:r>
            <w:proofErr w:type="spellStart"/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Pr="00EA167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518"/>
          <w:jc w:val="center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погрузочно-разгрузочные работы;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before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объектов благоустройства;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547"/>
          <w:jc w:val="center"/>
        </w:trPr>
        <w:tc>
          <w:tcPr>
            <w:tcW w:w="2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подсобные работы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</w:tbl>
    <w:p w:rsidR="003018A2" w:rsidRPr="003018A2" w:rsidRDefault="003018A2" w:rsidP="0085018B">
      <w:pPr>
        <w:widowControl w:val="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5713"/>
        <w:gridCol w:w="1382"/>
      </w:tblGrid>
      <w:tr w:rsidR="003018A2" w:rsidRPr="00EA1671" w:rsidTr="00374C56">
        <w:trPr>
          <w:trHeight w:val="511"/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3018A2" w:rsidRPr="00EA1671" w:rsidTr="00374C56">
        <w:trPr>
          <w:trHeight w:val="263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Не требующие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работы </w:t>
            </w:r>
            <w:proofErr w:type="gramStart"/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озеленению</w:t>
            </w:r>
          </w:p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территории: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посадка зеленых насаждении;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749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уход за зелеными насаждениями (полив, внесение удобрений, удаление сорняков, защита от вредителей);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5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кошение газонов, сгребание скошенной травы, очистка газонов от опавших сучьев, листвы;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256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побелка деревьев;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252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погрузочно-разгрузочные работы;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241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подсобные работы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497"/>
          <w:jc w:val="center"/>
        </w:trPr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Виды обязательных работ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</w:tr>
      <w:tr w:rsidR="003018A2" w:rsidRPr="00EA1671" w:rsidTr="00374C56">
        <w:trPr>
          <w:trHeight w:val="745"/>
          <w:jc w:val="center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Не требующие специальной профессиональной подготовки работы по содержанию и текущему ремонту зданий (помещений в них), сооружений, ограждений: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мойка, очистка от объявлений фасадов зданий, сооружений, ограждений;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497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уборка помещений в зданиях, в том числе мест общего пользования в многоквартирных домах;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500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покраска, побелка фасадов зданий, сооружений, ограждений;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3018A2" w:rsidRPr="00EA1671" w:rsidTr="00374C56">
        <w:trPr>
          <w:trHeight w:val="745"/>
          <w:jc w:val="center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1">
              <w:rPr>
                <w:rFonts w:ascii="Times New Roman" w:hAnsi="Times New Roman" w:cs="Times New Roman"/>
                <w:sz w:val="24"/>
                <w:szCs w:val="24"/>
              </w:rPr>
              <w:t>- подсобные работы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8A2" w:rsidRPr="00EA1671" w:rsidRDefault="003018A2" w:rsidP="0085018B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</w:tbl>
    <w:p w:rsidR="003018A2" w:rsidRPr="003018A2" w:rsidRDefault="003018A2" w:rsidP="0085018B">
      <w:pPr>
        <w:widowControl w:val="0"/>
        <w:rPr>
          <w:sz w:val="2"/>
          <w:szCs w:val="2"/>
        </w:rPr>
      </w:pPr>
    </w:p>
    <w:p w:rsidR="00EA1671" w:rsidRDefault="00EA1671" w:rsidP="0085018B">
      <w:pPr>
        <w:pStyle w:val="ae"/>
        <w:widowControl w:val="0"/>
        <w:shd w:val="clear" w:color="auto" w:fill="auto"/>
        <w:spacing w:line="180" w:lineRule="exact"/>
        <w:jc w:val="center"/>
        <w:rPr>
          <w:rFonts w:ascii="Times New Roman" w:hAnsi="Times New Roman" w:cs="Times New Roman"/>
        </w:rPr>
      </w:pPr>
    </w:p>
    <w:p w:rsidR="00EA1671" w:rsidRDefault="00EA1671" w:rsidP="0085018B">
      <w:pPr>
        <w:pStyle w:val="ae"/>
        <w:widowControl w:val="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671" w:rsidRPr="00EA1671" w:rsidRDefault="00EA1671" w:rsidP="0085018B">
      <w:pPr>
        <w:pStyle w:val="ae"/>
        <w:widowControl w:val="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671">
        <w:rPr>
          <w:rFonts w:ascii="Times New Roman" w:hAnsi="Times New Roman" w:cs="Times New Roman"/>
          <w:sz w:val="24"/>
          <w:szCs w:val="24"/>
        </w:rPr>
        <w:t>Почтовый адрес (электронный адрес), на который необходимо направлять корреспонденцию:</w:t>
      </w:r>
      <w:r w:rsidR="006236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324C8" w:rsidRDefault="009324C8" w:rsidP="0085018B">
      <w:pPr>
        <w:pStyle w:val="70"/>
        <w:widowControl w:val="0"/>
        <w:shd w:val="clear" w:color="auto" w:fill="auto"/>
        <w:tabs>
          <w:tab w:val="left" w:leader="underscore" w:pos="8934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671" w:rsidRDefault="00EA1671" w:rsidP="0085018B">
      <w:pPr>
        <w:pStyle w:val="70"/>
        <w:widowControl w:val="0"/>
        <w:shd w:val="clear" w:color="auto" w:fill="auto"/>
        <w:tabs>
          <w:tab w:val="left" w:leader="underscore" w:pos="8934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1671" w:rsidRDefault="00EA1671" w:rsidP="0085018B">
      <w:pPr>
        <w:pStyle w:val="70"/>
        <w:widowControl w:val="0"/>
        <w:shd w:val="clear" w:color="auto" w:fill="auto"/>
        <w:tabs>
          <w:tab w:val="left" w:leader="underscore" w:pos="8934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8A2" w:rsidRPr="00EA1671" w:rsidRDefault="003018A2" w:rsidP="0085018B">
      <w:pPr>
        <w:pStyle w:val="70"/>
        <w:widowControl w:val="0"/>
        <w:shd w:val="clear" w:color="auto" w:fill="auto"/>
        <w:tabs>
          <w:tab w:val="left" w:leader="underscore" w:pos="8934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671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3018A2" w:rsidRPr="00EA1671" w:rsidRDefault="003018A2" w:rsidP="0085018B">
      <w:pPr>
        <w:pStyle w:val="af0"/>
        <w:widowControl w:val="0"/>
        <w:shd w:val="clear" w:color="auto" w:fill="auto"/>
        <w:tabs>
          <w:tab w:val="right" w:leader="underscore" w:pos="6504"/>
        </w:tabs>
        <w:spacing w:line="240" w:lineRule="auto"/>
        <w:ind w:left="400"/>
        <w:jc w:val="both"/>
        <w:rPr>
          <w:sz w:val="24"/>
          <w:szCs w:val="24"/>
        </w:rPr>
      </w:pPr>
      <w:r w:rsidRPr="00EA1671">
        <w:rPr>
          <w:sz w:val="24"/>
          <w:szCs w:val="24"/>
        </w:rPr>
        <w:fldChar w:fldCharType="begin"/>
      </w:r>
      <w:r w:rsidRPr="00EA1671">
        <w:rPr>
          <w:sz w:val="24"/>
          <w:szCs w:val="24"/>
        </w:rPr>
        <w:instrText xml:space="preserve"> TOC \o "1-3" \h \z </w:instrText>
      </w:r>
      <w:r w:rsidRPr="00EA1671">
        <w:rPr>
          <w:sz w:val="24"/>
          <w:szCs w:val="24"/>
        </w:rPr>
        <w:fldChar w:fldCharType="separate"/>
      </w:r>
      <w:r w:rsidRPr="00EA1671">
        <w:rPr>
          <w:sz w:val="24"/>
          <w:szCs w:val="24"/>
        </w:rPr>
        <w:t>1.</w:t>
      </w:r>
      <w:r w:rsidRPr="00EA1671">
        <w:rPr>
          <w:sz w:val="24"/>
          <w:szCs w:val="24"/>
        </w:rPr>
        <w:tab/>
        <w:t>;</w:t>
      </w:r>
    </w:p>
    <w:p w:rsidR="003018A2" w:rsidRPr="00EA1671" w:rsidRDefault="003018A2" w:rsidP="0085018B">
      <w:pPr>
        <w:pStyle w:val="20"/>
        <w:widowControl w:val="0"/>
        <w:shd w:val="clear" w:color="auto" w:fill="auto"/>
        <w:tabs>
          <w:tab w:val="right" w:leader="underscore" w:pos="6504"/>
        </w:tabs>
        <w:spacing w:line="240" w:lineRule="auto"/>
        <w:ind w:left="400"/>
        <w:jc w:val="both"/>
        <w:rPr>
          <w:sz w:val="24"/>
          <w:szCs w:val="24"/>
        </w:rPr>
      </w:pPr>
      <w:r w:rsidRPr="00EA1671">
        <w:rPr>
          <w:sz w:val="24"/>
          <w:szCs w:val="24"/>
        </w:rPr>
        <w:t>2.</w:t>
      </w:r>
      <w:r w:rsidRPr="00EA1671">
        <w:rPr>
          <w:sz w:val="24"/>
          <w:szCs w:val="24"/>
        </w:rPr>
        <w:tab/>
        <w:t xml:space="preserve"> ;</w:t>
      </w:r>
    </w:p>
    <w:p w:rsidR="003018A2" w:rsidRPr="00EA1671" w:rsidRDefault="003018A2" w:rsidP="0085018B">
      <w:pPr>
        <w:pStyle w:val="af0"/>
        <w:widowControl w:val="0"/>
        <w:shd w:val="clear" w:color="auto" w:fill="auto"/>
        <w:tabs>
          <w:tab w:val="right" w:leader="underscore" w:pos="6504"/>
        </w:tabs>
        <w:spacing w:after="177" w:line="240" w:lineRule="auto"/>
        <w:ind w:left="400"/>
        <w:jc w:val="both"/>
        <w:rPr>
          <w:sz w:val="24"/>
          <w:szCs w:val="24"/>
        </w:rPr>
      </w:pPr>
      <w:r w:rsidRPr="00EA1671">
        <w:rPr>
          <w:sz w:val="24"/>
          <w:szCs w:val="24"/>
        </w:rPr>
        <w:t>3.</w:t>
      </w:r>
      <w:r w:rsidRPr="00EA1671">
        <w:rPr>
          <w:sz w:val="24"/>
          <w:szCs w:val="24"/>
        </w:rPr>
        <w:tab/>
        <w:t>.</w:t>
      </w:r>
    </w:p>
    <w:p w:rsidR="003018A2" w:rsidRPr="00EA1671" w:rsidRDefault="003018A2" w:rsidP="0085018B">
      <w:pPr>
        <w:pStyle w:val="70"/>
        <w:widowControl w:val="0"/>
        <w:shd w:val="clear" w:color="auto" w:fill="auto"/>
        <w:tabs>
          <w:tab w:val="left" w:leader="underscore" w:pos="6234"/>
        </w:tabs>
        <w:spacing w:line="240" w:lineRule="auto"/>
        <w:ind w:left="20" w:right="-144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EA1671">
        <w:rPr>
          <w:rFonts w:ascii="Times New Roman" w:hAnsi="Times New Roman" w:cs="Times New Roman"/>
          <w:sz w:val="24"/>
          <w:szCs w:val="24"/>
        </w:rPr>
        <w:fldChar w:fldCharType="end"/>
      </w:r>
      <w:r w:rsidRPr="00EA1671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или лицо, имеющее право без доверенности действовать от имени юридического лица </w:t>
      </w:r>
      <w:r w:rsidR="0050742C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EA1671">
        <w:rPr>
          <w:rFonts w:ascii="Times New Roman" w:hAnsi="Times New Roman" w:cs="Times New Roman"/>
          <w:sz w:val="24"/>
          <w:szCs w:val="24"/>
        </w:rPr>
        <w:t>(Ф.И.О.)</w:t>
      </w:r>
    </w:p>
    <w:p w:rsidR="003018A2" w:rsidRPr="00EA1671" w:rsidRDefault="003018A2" w:rsidP="0085018B">
      <w:pPr>
        <w:pStyle w:val="90"/>
        <w:widowControl w:val="0"/>
        <w:shd w:val="clear" w:color="auto" w:fill="auto"/>
        <w:spacing w:after="96" w:line="130" w:lineRule="exact"/>
        <w:ind w:left="5000" w:firstLine="689"/>
        <w:jc w:val="both"/>
        <w:rPr>
          <w:rFonts w:ascii="Times New Roman" w:hAnsi="Times New Roman" w:cs="Times New Roman"/>
          <w:sz w:val="20"/>
          <w:szCs w:val="20"/>
        </w:rPr>
      </w:pPr>
      <w:r w:rsidRPr="00EA1671">
        <w:rPr>
          <w:rFonts w:ascii="Times New Roman" w:hAnsi="Times New Roman" w:cs="Times New Roman"/>
          <w:sz w:val="20"/>
          <w:szCs w:val="20"/>
        </w:rPr>
        <w:t>(подпись)</w:t>
      </w:r>
    </w:p>
    <w:p w:rsidR="00EA1671" w:rsidRPr="00EA1671" w:rsidRDefault="003018A2" w:rsidP="0085018B">
      <w:pPr>
        <w:pStyle w:val="70"/>
        <w:widowControl w:val="0"/>
        <w:shd w:val="clear" w:color="auto" w:fill="auto"/>
        <w:tabs>
          <w:tab w:val="left" w:leader="underscore" w:pos="6234"/>
        </w:tabs>
        <w:spacing w:line="240" w:lineRule="auto"/>
        <w:ind w:left="20" w:right="-144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EA1671">
        <w:rPr>
          <w:rFonts w:ascii="Times New Roman" w:hAnsi="Times New Roman" w:cs="Times New Roman"/>
          <w:sz w:val="24"/>
          <w:szCs w:val="24"/>
        </w:rPr>
        <w:t xml:space="preserve">Лицо, действующее по доверенности от имени юридического лица, </w:t>
      </w:r>
      <w:r w:rsidR="00EA1671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50742C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EA1671" w:rsidRPr="00EA1671">
        <w:rPr>
          <w:rFonts w:ascii="Times New Roman" w:hAnsi="Times New Roman" w:cs="Times New Roman"/>
          <w:sz w:val="24"/>
          <w:szCs w:val="24"/>
        </w:rPr>
        <w:t>(Ф.И.О.)</w:t>
      </w:r>
    </w:p>
    <w:p w:rsidR="00EA1671" w:rsidRPr="00EA1671" w:rsidRDefault="00EA1671" w:rsidP="0085018B">
      <w:pPr>
        <w:pStyle w:val="90"/>
        <w:widowControl w:val="0"/>
        <w:shd w:val="clear" w:color="auto" w:fill="auto"/>
        <w:spacing w:after="96" w:line="130" w:lineRule="exact"/>
        <w:ind w:left="2832" w:firstLine="689"/>
        <w:jc w:val="both"/>
        <w:rPr>
          <w:rFonts w:ascii="Times New Roman" w:hAnsi="Times New Roman" w:cs="Times New Roman"/>
          <w:sz w:val="20"/>
          <w:szCs w:val="20"/>
        </w:rPr>
      </w:pPr>
      <w:r w:rsidRPr="00EA1671">
        <w:rPr>
          <w:rFonts w:ascii="Times New Roman" w:hAnsi="Times New Roman" w:cs="Times New Roman"/>
          <w:sz w:val="20"/>
          <w:szCs w:val="20"/>
        </w:rPr>
        <w:t>(подпись)</w:t>
      </w:r>
    </w:p>
    <w:p w:rsidR="00EA1671" w:rsidRPr="00EA1671" w:rsidRDefault="003018A2" w:rsidP="0085018B">
      <w:pPr>
        <w:pStyle w:val="70"/>
        <w:widowControl w:val="0"/>
        <w:shd w:val="clear" w:color="auto" w:fill="auto"/>
        <w:tabs>
          <w:tab w:val="left" w:leader="underscore" w:pos="6234"/>
        </w:tabs>
        <w:spacing w:line="240" w:lineRule="auto"/>
        <w:ind w:left="20" w:right="-144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EA1671">
        <w:rPr>
          <w:rFonts w:ascii="Times New Roman" w:hAnsi="Times New Roman" w:cs="Times New Roman"/>
          <w:sz w:val="24"/>
          <w:szCs w:val="24"/>
        </w:rPr>
        <w:t>Должностное лицо, упо</w:t>
      </w:r>
      <w:r w:rsidR="0050742C">
        <w:rPr>
          <w:rFonts w:ascii="Times New Roman" w:hAnsi="Times New Roman" w:cs="Times New Roman"/>
          <w:sz w:val="24"/>
          <w:szCs w:val="24"/>
        </w:rPr>
        <w:t>лномоченное на прием документов_____________</w:t>
      </w:r>
      <w:r w:rsidR="00EA1671" w:rsidRPr="00EA1671">
        <w:rPr>
          <w:rFonts w:ascii="Times New Roman" w:hAnsi="Times New Roman" w:cs="Times New Roman"/>
          <w:sz w:val="24"/>
          <w:szCs w:val="24"/>
        </w:rPr>
        <w:t>(Ф.И.О.)</w:t>
      </w:r>
    </w:p>
    <w:p w:rsidR="00EA1671" w:rsidRPr="00EA1671" w:rsidRDefault="00EA1671" w:rsidP="0085018B">
      <w:pPr>
        <w:pStyle w:val="90"/>
        <w:widowControl w:val="0"/>
        <w:shd w:val="clear" w:color="auto" w:fill="auto"/>
        <w:spacing w:after="96" w:line="130" w:lineRule="exact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1671">
        <w:rPr>
          <w:rFonts w:ascii="Times New Roman" w:hAnsi="Times New Roman" w:cs="Times New Roman"/>
          <w:sz w:val="20"/>
          <w:szCs w:val="20"/>
        </w:rPr>
        <w:t>(подпись)</w:t>
      </w:r>
    </w:p>
    <w:p w:rsidR="003018A2" w:rsidRPr="00EA1671" w:rsidRDefault="00EA1671" w:rsidP="0085018B">
      <w:pPr>
        <w:pStyle w:val="70"/>
        <w:widowControl w:val="0"/>
        <w:shd w:val="clear" w:color="auto" w:fill="auto"/>
        <w:tabs>
          <w:tab w:val="left" w:leader="underscore" w:pos="6234"/>
        </w:tabs>
        <w:spacing w:line="240" w:lineRule="auto"/>
        <w:ind w:left="20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_______</w:t>
      </w:r>
    </w:p>
    <w:p w:rsidR="003018A2" w:rsidRDefault="003018A2" w:rsidP="0085018B">
      <w:pPr>
        <w:widowControl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60D5" w:rsidRPr="003018A2" w:rsidRDefault="007E60D5" w:rsidP="0085018B">
      <w:pPr>
        <w:pStyle w:val="70"/>
        <w:widowControl w:val="0"/>
        <w:shd w:val="clear" w:color="auto" w:fill="auto"/>
        <w:spacing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018A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0D5" w:rsidRPr="003018A2" w:rsidRDefault="007E60D5" w:rsidP="0085018B">
      <w:pPr>
        <w:widowControl w:val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018A2">
        <w:rPr>
          <w:sz w:val="28"/>
          <w:szCs w:val="28"/>
        </w:rPr>
        <w:t xml:space="preserve"> Порядку формирования перечней организаций (объектов, мест) на территории муниципального образования </w:t>
      </w:r>
      <w:r w:rsidRPr="003018A2">
        <w:rPr>
          <w:color w:val="000000"/>
          <w:sz w:val="28"/>
          <w:szCs w:val="28"/>
        </w:rPr>
        <w:t xml:space="preserve">«Птичнинское сельское поселение» </w:t>
      </w:r>
      <w:r w:rsidRPr="003018A2">
        <w:rPr>
          <w:sz w:val="28"/>
          <w:szCs w:val="28"/>
        </w:rPr>
        <w:t>Биробиджанского муниципального района Еврейской автономной области для отбывания наказания в виде исправительных и (или) обязательных работ</w:t>
      </w:r>
    </w:p>
    <w:p w:rsidR="00242CD7" w:rsidRDefault="00242CD7" w:rsidP="0085018B">
      <w:pPr>
        <w:pStyle w:val="ab"/>
        <w:widowControl w:val="0"/>
        <w:shd w:val="clear" w:color="auto" w:fill="auto"/>
        <w:tabs>
          <w:tab w:val="left" w:pos="997"/>
        </w:tabs>
        <w:spacing w:after="0" w:line="328" w:lineRule="exact"/>
        <w:ind w:left="20" w:firstLine="700"/>
        <w:jc w:val="both"/>
        <w:rPr>
          <w:sz w:val="28"/>
          <w:szCs w:val="28"/>
        </w:rPr>
      </w:pPr>
    </w:p>
    <w:p w:rsidR="007E60D5" w:rsidRDefault="007E60D5" w:rsidP="0085018B">
      <w:pPr>
        <w:pStyle w:val="ab"/>
        <w:widowControl w:val="0"/>
        <w:shd w:val="clear" w:color="auto" w:fill="auto"/>
        <w:tabs>
          <w:tab w:val="left" w:pos="997"/>
        </w:tabs>
        <w:spacing w:after="0" w:line="328" w:lineRule="exact"/>
        <w:ind w:left="20" w:firstLine="700"/>
        <w:jc w:val="both"/>
        <w:rPr>
          <w:sz w:val="28"/>
          <w:szCs w:val="28"/>
        </w:rPr>
      </w:pPr>
    </w:p>
    <w:p w:rsidR="009F4DAB" w:rsidRDefault="009F4DAB" w:rsidP="0085018B">
      <w:pPr>
        <w:widowControl w:val="0"/>
        <w:jc w:val="center"/>
        <w:rPr>
          <w:sz w:val="28"/>
          <w:szCs w:val="28"/>
        </w:rPr>
      </w:pPr>
      <w:r w:rsidRPr="007E60D5">
        <w:rPr>
          <w:sz w:val="28"/>
          <w:szCs w:val="28"/>
        </w:rPr>
        <w:t xml:space="preserve">СООБЩЕНИЕ </w:t>
      </w:r>
    </w:p>
    <w:p w:rsidR="007E60D5" w:rsidRDefault="007E60D5" w:rsidP="0085018B">
      <w:pPr>
        <w:widowControl w:val="0"/>
        <w:jc w:val="center"/>
        <w:rPr>
          <w:sz w:val="28"/>
          <w:szCs w:val="28"/>
        </w:rPr>
      </w:pPr>
      <w:r w:rsidRPr="007E60D5">
        <w:rPr>
          <w:sz w:val="28"/>
          <w:szCs w:val="28"/>
        </w:rPr>
        <w:t>об отказе в приеме документов</w:t>
      </w:r>
    </w:p>
    <w:p w:rsidR="009F4DAB" w:rsidRPr="007E60D5" w:rsidRDefault="009F4DAB" w:rsidP="0085018B">
      <w:pPr>
        <w:widowControl w:val="0"/>
        <w:jc w:val="center"/>
        <w:rPr>
          <w:sz w:val="28"/>
          <w:szCs w:val="28"/>
        </w:rPr>
      </w:pPr>
    </w:p>
    <w:p w:rsidR="007E60D5" w:rsidRPr="007E60D5" w:rsidRDefault="007E60D5" w:rsidP="0085018B">
      <w:pPr>
        <w:widowControl w:val="0"/>
        <w:ind w:firstLine="709"/>
        <w:jc w:val="both"/>
        <w:rPr>
          <w:sz w:val="28"/>
          <w:szCs w:val="28"/>
        </w:rPr>
      </w:pPr>
      <w:r w:rsidRPr="007E60D5">
        <w:rPr>
          <w:sz w:val="28"/>
          <w:szCs w:val="28"/>
        </w:rPr>
        <w:t>Администр</w:t>
      </w:r>
      <w:r>
        <w:rPr>
          <w:sz w:val="28"/>
          <w:szCs w:val="28"/>
        </w:rPr>
        <w:t>ация муниципального образования __________________________________________</w:t>
      </w:r>
      <w:r w:rsidRPr="007E60D5">
        <w:rPr>
          <w:sz w:val="28"/>
          <w:szCs w:val="28"/>
        </w:rPr>
        <w:t>сообщает, что в соответствии с Порядком</w:t>
      </w:r>
      <w:r>
        <w:rPr>
          <w:sz w:val="28"/>
          <w:szCs w:val="28"/>
        </w:rPr>
        <w:t xml:space="preserve"> </w:t>
      </w:r>
      <w:r w:rsidRPr="007E60D5">
        <w:rPr>
          <w:sz w:val="28"/>
          <w:szCs w:val="28"/>
        </w:rPr>
        <w:t>формирования перечня организаций (объектов, мест) для отбывания наказания в виде исправительных и (или) обязательных работ, утвержденным постановлением</w:t>
      </w:r>
      <w:r>
        <w:rPr>
          <w:sz w:val="28"/>
          <w:szCs w:val="28"/>
        </w:rPr>
        <w:t xml:space="preserve"> </w:t>
      </w:r>
      <w:r w:rsidRPr="007E60D5">
        <w:rPr>
          <w:sz w:val="28"/>
          <w:szCs w:val="28"/>
        </w:rPr>
        <w:t>Администраци</w:t>
      </w:r>
      <w:r>
        <w:rPr>
          <w:sz w:val="28"/>
          <w:szCs w:val="28"/>
        </w:rPr>
        <w:t>и муниципального образования от_______________</w:t>
      </w:r>
      <w:r w:rsidRPr="007E60D5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  <w:r w:rsidRPr="007E60D5">
        <w:rPr>
          <w:sz w:val="28"/>
          <w:szCs w:val="28"/>
        </w:rPr>
        <w:t>(далее - Порядок)</w:t>
      </w:r>
      <w:r>
        <w:rPr>
          <w:sz w:val="28"/>
          <w:szCs w:val="28"/>
        </w:rPr>
        <w:t>.</w:t>
      </w:r>
    </w:p>
    <w:p w:rsidR="007E60D5" w:rsidRPr="007E60D5" w:rsidRDefault="007E60D5" w:rsidP="0085018B">
      <w:pPr>
        <w:widowControl w:val="0"/>
        <w:ind w:firstLine="709"/>
        <w:jc w:val="both"/>
        <w:rPr>
          <w:sz w:val="28"/>
          <w:szCs w:val="28"/>
        </w:rPr>
      </w:pPr>
      <w:r w:rsidRPr="007E60D5">
        <w:rPr>
          <w:sz w:val="28"/>
          <w:szCs w:val="28"/>
        </w:rPr>
        <w:t xml:space="preserve">Вам отказано в приеме документов для включении в </w:t>
      </w:r>
      <w:r>
        <w:rPr>
          <w:sz w:val="28"/>
          <w:szCs w:val="28"/>
        </w:rPr>
        <w:t xml:space="preserve">Перечень организаций (объектов, мест) </w:t>
      </w:r>
      <w:proofErr w:type="spellStart"/>
      <w:r>
        <w:rPr>
          <w:sz w:val="28"/>
          <w:szCs w:val="28"/>
        </w:rPr>
        <w:t>на__________</w:t>
      </w:r>
      <w:r w:rsidRPr="007E60D5">
        <w:rPr>
          <w:sz w:val="28"/>
          <w:szCs w:val="28"/>
        </w:rPr>
        <w:t>год</w:t>
      </w:r>
      <w:proofErr w:type="spellEnd"/>
      <w:r w:rsidRPr="007E60D5">
        <w:rPr>
          <w:sz w:val="28"/>
          <w:szCs w:val="28"/>
        </w:rPr>
        <w:t xml:space="preserve"> для отбывания исправительных р</w:t>
      </w:r>
      <w:r>
        <w:rPr>
          <w:sz w:val="28"/>
          <w:szCs w:val="28"/>
        </w:rPr>
        <w:t xml:space="preserve">абот и (или) обязательных работ </w:t>
      </w:r>
      <w:r w:rsidRPr="007E60D5">
        <w:rPr>
          <w:sz w:val="28"/>
          <w:szCs w:val="28"/>
        </w:rPr>
        <w:t>осужденными лицами, которым назначено уголовное наказание в виде исправительных и (или) обязательных работ (далее - Перечень ор</w:t>
      </w:r>
      <w:r>
        <w:rPr>
          <w:sz w:val="28"/>
          <w:szCs w:val="28"/>
        </w:rPr>
        <w:t xml:space="preserve">ганизаций 1) и (или) в Перечень </w:t>
      </w:r>
      <w:proofErr w:type="spellStart"/>
      <w:r>
        <w:rPr>
          <w:sz w:val="28"/>
          <w:szCs w:val="28"/>
        </w:rPr>
        <w:t>на__________</w:t>
      </w:r>
      <w:r w:rsidRPr="007E60D5">
        <w:rPr>
          <w:sz w:val="28"/>
          <w:szCs w:val="28"/>
        </w:rPr>
        <w:t>год</w:t>
      </w:r>
      <w:proofErr w:type="spellEnd"/>
      <w:r w:rsidRPr="007E60D5">
        <w:rPr>
          <w:sz w:val="28"/>
          <w:szCs w:val="28"/>
        </w:rPr>
        <w:t xml:space="preserve"> для отбывания обязательных работ лицами, к</w:t>
      </w:r>
      <w:r>
        <w:rPr>
          <w:sz w:val="28"/>
          <w:szCs w:val="28"/>
        </w:rPr>
        <w:t xml:space="preserve">оторым назначено </w:t>
      </w:r>
      <w:r w:rsidRPr="007E60D5">
        <w:rPr>
          <w:sz w:val="28"/>
          <w:szCs w:val="28"/>
        </w:rPr>
        <w:t>административное наказание в виде обязательных работ (далее - Перечень организаций 2), по следующему основанию:</w:t>
      </w:r>
    </w:p>
    <w:p w:rsidR="007E60D5" w:rsidRDefault="007E60D5" w:rsidP="008501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60D5" w:rsidRDefault="007E60D5" w:rsidP="008501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60D5" w:rsidRDefault="007E60D5" w:rsidP="008501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60D5" w:rsidRPr="007E60D5" w:rsidRDefault="007E60D5" w:rsidP="0085018B">
      <w:pPr>
        <w:widowControl w:val="0"/>
        <w:ind w:firstLine="709"/>
        <w:jc w:val="both"/>
        <w:rPr>
          <w:sz w:val="28"/>
          <w:szCs w:val="28"/>
        </w:rPr>
      </w:pPr>
      <w:r w:rsidRPr="007E60D5">
        <w:rPr>
          <w:sz w:val="28"/>
          <w:szCs w:val="28"/>
        </w:rPr>
        <w:t>Отказ в приеме документов по основаниям, предусмотренным пунктом 2.10 Порядка при устранении оснований, по которым отказано в приеме документов, не препятствует:</w:t>
      </w:r>
    </w:p>
    <w:p w:rsidR="007E60D5" w:rsidRPr="007E60D5" w:rsidRDefault="009F4DAB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E60D5" w:rsidRPr="007E60D5">
        <w:rPr>
          <w:sz w:val="28"/>
          <w:szCs w:val="28"/>
        </w:rPr>
        <w:t>повторной подаче (направлению) организацией документов в соответствии с требованиями пункта 2.2 настоящего Порядка;</w:t>
      </w:r>
    </w:p>
    <w:p w:rsidR="007E60D5" w:rsidRPr="007E60D5" w:rsidRDefault="007E60D5" w:rsidP="0085018B">
      <w:pPr>
        <w:widowControl w:val="0"/>
        <w:ind w:firstLine="709"/>
        <w:jc w:val="both"/>
        <w:rPr>
          <w:sz w:val="28"/>
          <w:szCs w:val="28"/>
        </w:rPr>
      </w:pPr>
      <w:r w:rsidRPr="007E60D5">
        <w:rPr>
          <w:sz w:val="28"/>
          <w:szCs w:val="28"/>
        </w:rPr>
        <w:t>б)</w:t>
      </w:r>
      <w:r w:rsidR="009F4DAB">
        <w:rPr>
          <w:sz w:val="28"/>
          <w:szCs w:val="28"/>
        </w:rPr>
        <w:t xml:space="preserve"> подаче </w:t>
      </w:r>
      <w:r w:rsidRPr="007E60D5">
        <w:rPr>
          <w:sz w:val="28"/>
          <w:szCs w:val="28"/>
        </w:rPr>
        <w:t>(направлению) организацией заявления о включении организации в Перечень 1 и (или) Перечень организаций 2 в порядке, предусмотренном подпунктом «а» пункта 2.20 настоящего Порядка.</w:t>
      </w:r>
    </w:p>
    <w:p w:rsidR="007E60D5" w:rsidRDefault="007E60D5" w:rsidP="0085018B">
      <w:pPr>
        <w:widowControl w:val="0"/>
        <w:jc w:val="both"/>
        <w:rPr>
          <w:sz w:val="28"/>
          <w:szCs w:val="28"/>
        </w:rPr>
      </w:pPr>
    </w:p>
    <w:p w:rsidR="009F4DAB" w:rsidRPr="00EA1671" w:rsidRDefault="009F4DAB" w:rsidP="0085018B">
      <w:pPr>
        <w:pStyle w:val="70"/>
        <w:widowControl w:val="0"/>
        <w:shd w:val="clear" w:color="auto" w:fill="auto"/>
        <w:tabs>
          <w:tab w:val="left" w:leader="underscore" w:pos="6234"/>
        </w:tabs>
        <w:spacing w:line="240" w:lineRule="auto"/>
        <w:ind w:left="20" w:right="-144" w:firstLine="6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EA1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9F4DAB" w:rsidRPr="00EA1671" w:rsidRDefault="009F4DAB" w:rsidP="0085018B">
      <w:pPr>
        <w:pStyle w:val="90"/>
        <w:widowControl w:val="0"/>
        <w:shd w:val="clear" w:color="auto" w:fill="auto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5C63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A1671">
        <w:rPr>
          <w:rFonts w:ascii="Times New Roman" w:hAnsi="Times New Roman" w:cs="Times New Roman"/>
          <w:sz w:val="20"/>
          <w:szCs w:val="20"/>
        </w:rPr>
        <w:t>(подпись)</w:t>
      </w:r>
    </w:p>
    <w:p w:rsidR="009F4DAB" w:rsidRPr="007E60D5" w:rsidRDefault="009F4DAB" w:rsidP="0085018B">
      <w:pPr>
        <w:widowControl w:val="0"/>
        <w:jc w:val="both"/>
        <w:rPr>
          <w:sz w:val="28"/>
          <w:szCs w:val="28"/>
        </w:rPr>
      </w:pPr>
    </w:p>
    <w:p w:rsidR="00B95FC7" w:rsidRDefault="00B95FC7" w:rsidP="0085018B">
      <w:pPr>
        <w:pStyle w:val="ConsPlusNormal"/>
        <w:jc w:val="both"/>
      </w:pPr>
    </w:p>
    <w:p w:rsidR="001A231B" w:rsidRDefault="001A231B" w:rsidP="0085018B">
      <w:pPr>
        <w:pStyle w:val="ConsPlusNormal"/>
        <w:jc w:val="both"/>
        <w:sectPr w:rsidR="001A231B" w:rsidSect="000D18D0">
          <w:headerReference w:type="even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85018B" w:rsidRPr="003D27EC" w:rsidRDefault="0085018B" w:rsidP="0085018B">
      <w:pPr>
        <w:pStyle w:val="70"/>
        <w:widowControl w:val="0"/>
        <w:shd w:val="clear" w:color="auto" w:fill="auto"/>
        <w:spacing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3D27EC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  <w:r w:rsidR="005B7F22" w:rsidRPr="003D2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018B" w:rsidRPr="003D27EC" w:rsidRDefault="0085018B" w:rsidP="0085018B">
      <w:pPr>
        <w:widowControl w:val="0"/>
        <w:ind w:left="3828"/>
        <w:jc w:val="right"/>
      </w:pPr>
      <w:r w:rsidRPr="003D27EC">
        <w:t xml:space="preserve">к Порядку формирования перечней организаций (объектов, мест) на территории муниципального образования </w:t>
      </w:r>
      <w:r w:rsidRPr="003D27EC">
        <w:rPr>
          <w:color w:val="000000"/>
        </w:rPr>
        <w:t xml:space="preserve">«Птичнинское сельское поселение» </w:t>
      </w:r>
      <w:r w:rsidRPr="003D27EC">
        <w:t>Биробиджанского муниципального района Еврейской автономной области для отбывания наказания в виде исправительных и (или) обязательных работ</w:t>
      </w:r>
    </w:p>
    <w:p w:rsidR="00B95FC7" w:rsidRPr="00BE5258" w:rsidRDefault="00B95FC7" w:rsidP="0085018B">
      <w:pPr>
        <w:pStyle w:val="ConsPlusNormal"/>
        <w:jc w:val="both"/>
        <w:rPr>
          <w:rFonts w:ascii="Times New Roman" w:hAnsi="Times New Roman" w:cs="Times New Roman"/>
        </w:rPr>
      </w:pPr>
    </w:p>
    <w:p w:rsidR="003D27EC" w:rsidRDefault="003D27EC" w:rsidP="007D7740">
      <w:pPr>
        <w:pStyle w:val="70"/>
        <w:widowControl w:val="0"/>
        <w:shd w:val="clear" w:color="auto" w:fill="auto"/>
        <w:spacing w:line="240" w:lineRule="auto"/>
        <w:ind w:left="7440" w:right="-31" w:firstLine="73"/>
        <w:jc w:val="right"/>
        <w:rPr>
          <w:rFonts w:ascii="Times New Roman" w:hAnsi="Times New Roman" w:cs="Times New Roman"/>
        </w:rPr>
      </w:pPr>
      <w:bookmarkStart w:id="1" w:name="Par157"/>
      <w:bookmarkEnd w:id="1"/>
      <w:r w:rsidRPr="00D45C92">
        <w:rPr>
          <w:rFonts w:ascii="Times New Roman" w:hAnsi="Times New Roman" w:cs="Times New Roman"/>
        </w:rPr>
        <w:t xml:space="preserve">«СОГЛАСОВАНО» </w:t>
      </w:r>
    </w:p>
    <w:p w:rsidR="003D27EC" w:rsidRPr="00D45C92" w:rsidRDefault="003D27EC" w:rsidP="007D7740">
      <w:pPr>
        <w:pStyle w:val="70"/>
        <w:widowControl w:val="0"/>
        <w:shd w:val="clear" w:color="auto" w:fill="auto"/>
        <w:spacing w:line="240" w:lineRule="auto"/>
        <w:ind w:left="7440" w:right="-31" w:firstLine="73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 xml:space="preserve">Руководитель (или иное уполномоченное им должностное лицо) филиала </w:t>
      </w:r>
      <w:r>
        <w:rPr>
          <w:rFonts w:ascii="Times New Roman" w:hAnsi="Times New Roman" w:cs="Times New Roman"/>
        </w:rPr>
        <w:t xml:space="preserve">по Биробиджанскому району </w:t>
      </w:r>
      <w:r w:rsidRPr="00D45C92">
        <w:rPr>
          <w:rFonts w:ascii="Times New Roman" w:hAnsi="Times New Roman" w:cs="Times New Roman"/>
        </w:rPr>
        <w:t>ФКУ УИИ УФСИН России</w:t>
      </w:r>
      <w:r>
        <w:rPr>
          <w:rFonts w:ascii="Times New Roman" w:hAnsi="Times New Roman" w:cs="Times New Roman"/>
        </w:rPr>
        <w:t xml:space="preserve"> по ЕАО</w:t>
      </w:r>
    </w:p>
    <w:p w:rsidR="003D27EC" w:rsidRPr="00D45C92" w:rsidRDefault="003D27EC" w:rsidP="007D7740">
      <w:pPr>
        <w:pStyle w:val="70"/>
        <w:widowControl w:val="0"/>
        <w:shd w:val="clear" w:color="auto" w:fill="auto"/>
        <w:tabs>
          <w:tab w:val="left" w:leader="underscore" w:pos="11274"/>
        </w:tabs>
        <w:spacing w:line="240" w:lineRule="auto"/>
        <w:ind w:left="7440" w:right="-31" w:firstLine="73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ab/>
        <w:t>(Фамилия И.О)</w:t>
      </w:r>
    </w:p>
    <w:p w:rsidR="003D27EC" w:rsidRDefault="003D27EC" w:rsidP="003D27EC">
      <w:pPr>
        <w:pStyle w:val="70"/>
        <w:widowControl w:val="0"/>
        <w:shd w:val="clear" w:color="auto" w:fill="auto"/>
        <w:tabs>
          <w:tab w:val="left" w:leader="underscore" w:pos="7973"/>
          <w:tab w:val="left" w:leader="underscore" w:pos="9838"/>
          <w:tab w:val="left" w:leader="underscore" w:pos="10486"/>
        </w:tabs>
        <w:spacing w:line="240" w:lineRule="auto"/>
        <w:ind w:left="7440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>«</w:t>
      </w:r>
      <w:r w:rsidRPr="00D45C92">
        <w:rPr>
          <w:rFonts w:ascii="Times New Roman" w:hAnsi="Times New Roman" w:cs="Times New Roman"/>
        </w:rPr>
        <w:tab/>
        <w:t>»</w:t>
      </w:r>
      <w:r w:rsidRPr="00D45C92">
        <w:rPr>
          <w:rFonts w:ascii="Times New Roman" w:hAnsi="Times New Roman" w:cs="Times New Roman"/>
        </w:rPr>
        <w:tab/>
        <w:t>20</w:t>
      </w:r>
      <w:r w:rsidRPr="00D45C92">
        <w:rPr>
          <w:rFonts w:ascii="Times New Roman" w:hAnsi="Times New Roman" w:cs="Times New Roman"/>
        </w:rPr>
        <w:tab/>
        <w:t>года</w:t>
      </w:r>
    </w:p>
    <w:p w:rsidR="00BE5258" w:rsidRPr="00BE5258" w:rsidRDefault="00BE5258" w:rsidP="0085018B">
      <w:pPr>
        <w:pStyle w:val="70"/>
        <w:widowControl w:val="0"/>
        <w:shd w:val="clear" w:color="auto" w:fill="auto"/>
        <w:tabs>
          <w:tab w:val="left" w:leader="underscore" w:pos="8000"/>
          <w:tab w:val="left" w:leader="underscore" w:pos="9865"/>
          <w:tab w:val="left" w:leader="underscore" w:pos="10520"/>
        </w:tabs>
        <w:spacing w:line="240" w:lineRule="auto"/>
        <w:ind w:left="7460"/>
        <w:rPr>
          <w:rFonts w:ascii="Times New Roman" w:hAnsi="Times New Roman" w:cs="Times New Roman"/>
        </w:rPr>
      </w:pPr>
    </w:p>
    <w:p w:rsidR="00BE5258" w:rsidRPr="00BE5258" w:rsidRDefault="00BE5258" w:rsidP="0085018B">
      <w:pPr>
        <w:pStyle w:val="70"/>
        <w:widowControl w:val="0"/>
        <w:shd w:val="clear" w:color="auto" w:fill="auto"/>
        <w:tabs>
          <w:tab w:val="left" w:leader="underscore" w:pos="9523"/>
        </w:tabs>
        <w:spacing w:line="240" w:lineRule="auto"/>
        <w:ind w:left="260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Проект перечня организаций (объектов, мест) на территории муниципального образования на</w:t>
      </w:r>
      <w:r w:rsidRPr="00BE5258">
        <w:rPr>
          <w:rFonts w:ascii="Times New Roman" w:hAnsi="Times New Roman" w:cs="Times New Roman"/>
        </w:rPr>
        <w:tab/>
        <w:t>год для отбывания исправительных работ и (или)</w:t>
      </w:r>
    </w:p>
    <w:p w:rsidR="00BE5258" w:rsidRPr="00BE5258" w:rsidRDefault="00BE5258" w:rsidP="0085018B">
      <w:pPr>
        <w:pStyle w:val="70"/>
        <w:widowControl w:val="0"/>
        <w:shd w:val="clear" w:color="auto" w:fill="auto"/>
        <w:spacing w:after="144" w:line="240" w:lineRule="auto"/>
        <w:ind w:left="920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обязательных работ осужденными лицами, которым назначено уголовное наказание в виде исправительных и (или) обязательных работ</w:t>
      </w:r>
    </w:p>
    <w:p w:rsidR="00BE5258" w:rsidRPr="00BE5258" w:rsidRDefault="00BE5258" w:rsidP="0085018B">
      <w:pPr>
        <w:pStyle w:val="ae"/>
        <w:framePr w:wrap="notBeside" w:vAnchor="text" w:hAnchor="text" w:xAlign="center" w:y="1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(Перечень организаций № 1)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2293"/>
        <w:gridCol w:w="2147"/>
        <w:gridCol w:w="2001"/>
        <w:gridCol w:w="3214"/>
        <w:gridCol w:w="2122"/>
        <w:gridCol w:w="1758"/>
      </w:tblGrid>
      <w:tr w:rsidR="00BE5258" w:rsidRPr="00BE5258" w:rsidTr="00BE5258">
        <w:trPr>
          <w:trHeight w:val="1454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5258">
              <w:rPr>
                <w:rFonts w:ascii="Times New Roman" w:hAnsi="Times New Roman" w:cs="Times New Roman"/>
              </w:rPr>
              <w:t>п</w:t>
            </w:r>
            <w:proofErr w:type="gramEnd"/>
            <w:r w:rsidRPr="00BE52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Наименование организации (объекта, места)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Адрес организации (указанный в ЕГРЮЛ, ЕГРИП)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Адрес электронной почты, контактный телефон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Виды обязательных работ, указанные в заявлении организации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11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proofErr w:type="gramStart"/>
            <w:r w:rsidRPr="00BE5258">
              <w:rPr>
                <w:rFonts w:ascii="Times New Roman" w:hAnsi="Times New Roman" w:cs="Times New Roman"/>
              </w:rPr>
              <w:t>Место осуществления деятельности организации (адрес места отбывания (исправительных и (или) обязательных работ)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Количество мест*</w:t>
            </w:r>
          </w:p>
        </w:tc>
      </w:tr>
      <w:tr w:rsidR="00BE5258" w:rsidRPr="00BE5258" w:rsidTr="00BE5258">
        <w:trPr>
          <w:trHeight w:val="2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5680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для отбывания исправительных работ</w:t>
            </w:r>
          </w:p>
        </w:tc>
      </w:tr>
      <w:tr w:rsidR="00BE5258" w:rsidRPr="00BE5258" w:rsidTr="00BE5258">
        <w:trPr>
          <w:trHeight w:val="248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BE5258" w:rsidRPr="00BE5258" w:rsidTr="00BE5258">
        <w:trPr>
          <w:trHeight w:val="26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5680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для отбывания обязательных работ</w:t>
            </w:r>
          </w:p>
        </w:tc>
      </w:tr>
      <w:tr w:rsidR="00BE5258" w:rsidRPr="00BE5258" w:rsidTr="00BE5258">
        <w:trPr>
          <w:trHeight w:val="281"/>
          <w:jc w:val="center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BE5258" w:rsidRPr="00BE5258" w:rsidRDefault="00BE5258" w:rsidP="0085018B">
      <w:pPr>
        <w:widowControl w:val="0"/>
        <w:rPr>
          <w:sz w:val="2"/>
          <w:szCs w:val="2"/>
        </w:rPr>
      </w:pPr>
    </w:p>
    <w:p w:rsidR="00BE5258" w:rsidRDefault="00BE5258" w:rsidP="0085018B">
      <w:pPr>
        <w:pStyle w:val="70"/>
        <w:widowControl w:val="0"/>
        <w:shd w:val="clear" w:color="auto" w:fill="auto"/>
        <w:spacing w:line="240" w:lineRule="auto"/>
        <w:ind w:left="7460" w:right="1540" w:firstLine="2500"/>
        <w:rPr>
          <w:rFonts w:ascii="Times New Roman" w:hAnsi="Times New Roman" w:cs="Times New Roman"/>
        </w:rPr>
      </w:pPr>
    </w:p>
    <w:p w:rsidR="003D27EC" w:rsidRDefault="00BE5258" w:rsidP="007760C8">
      <w:pPr>
        <w:pStyle w:val="70"/>
        <w:widowControl w:val="0"/>
        <w:shd w:val="clear" w:color="auto" w:fill="auto"/>
        <w:spacing w:line="240" w:lineRule="auto"/>
        <w:ind w:left="7460" w:right="111" w:firstLine="53"/>
        <w:jc w:val="right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 xml:space="preserve">«СОГЛАСОВАНО» </w:t>
      </w:r>
    </w:p>
    <w:p w:rsidR="007D7740" w:rsidRDefault="00BE5258" w:rsidP="007760C8">
      <w:pPr>
        <w:pStyle w:val="70"/>
        <w:widowControl w:val="0"/>
        <w:shd w:val="clear" w:color="auto" w:fill="auto"/>
        <w:spacing w:line="240" w:lineRule="auto"/>
        <w:ind w:left="7460" w:right="-31" w:firstLine="53"/>
        <w:jc w:val="right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Руководитель (или иное уполномоченное им должностное лицо)</w:t>
      </w:r>
      <w:r w:rsidR="007D7740" w:rsidRPr="00BE5258">
        <w:rPr>
          <w:rFonts w:ascii="Times New Roman" w:hAnsi="Times New Roman" w:cs="Times New Roman"/>
        </w:rPr>
        <w:t xml:space="preserve"> </w:t>
      </w:r>
      <w:r w:rsidR="007760C8" w:rsidRPr="007760C8">
        <w:rPr>
          <w:rFonts w:ascii="Times New Roman" w:hAnsi="Times New Roman" w:cs="Times New Roman"/>
        </w:rPr>
        <w:t>ОСП по Биробиджанскому району УФССП по Хабаровскому краю и ЕАО</w:t>
      </w:r>
      <w:r w:rsidR="007D7740" w:rsidRPr="007D7740">
        <w:rPr>
          <w:rFonts w:ascii="Times New Roman" w:hAnsi="Times New Roman" w:cs="Times New Roman"/>
          <w:color w:val="FF0000"/>
        </w:rPr>
        <w:t xml:space="preserve"> </w:t>
      </w:r>
    </w:p>
    <w:p w:rsidR="007D7740" w:rsidRPr="00D45C92" w:rsidRDefault="007D7740" w:rsidP="007760C8">
      <w:pPr>
        <w:pStyle w:val="70"/>
        <w:widowControl w:val="0"/>
        <w:shd w:val="clear" w:color="auto" w:fill="auto"/>
        <w:tabs>
          <w:tab w:val="left" w:leader="underscore" w:pos="11274"/>
        </w:tabs>
        <w:spacing w:line="240" w:lineRule="auto"/>
        <w:ind w:left="7440" w:right="-31" w:firstLine="53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ab/>
        <w:t>(Фамилия И.О)</w:t>
      </w:r>
    </w:p>
    <w:p w:rsidR="00BE5258" w:rsidRDefault="007D7740" w:rsidP="007760C8">
      <w:pPr>
        <w:pStyle w:val="70"/>
        <w:widowControl w:val="0"/>
        <w:shd w:val="clear" w:color="auto" w:fill="auto"/>
        <w:tabs>
          <w:tab w:val="left" w:leader="underscore" w:pos="8000"/>
          <w:tab w:val="left" w:leader="underscore" w:pos="9753"/>
          <w:tab w:val="left" w:leader="underscore" w:pos="10408"/>
        </w:tabs>
        <w:spacing w:line="240" w:lineRule="auto"/>
        <w:ind w:left="7460" w:firstLine="53"/>
        <w:jc w:val="right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 xml:space="preserve"> </w:t>
      </w:r>
      <w:r w:rsidR="00BE5258" w:rsidRPr="00BE5258">
        <w:rPr>
          <w:rFonts w:ascii="Times New Roman" w:hAnsi="Times New Roman" w:cs="Times New Roman"/>
        </w:rPr>
        <w:t>«</w:t>
      </w:r>
      <w:r w:rsidR="00BE5258" w:rsidRPr="00BE5258">
        <w:rPr>
          <w:rFonts w:ascii="Times New Roman" w:hAnsi="Times New Roman" w:cs="Times New Roman"/>
        </w:rPr>
        <w:tab/>
        <w:t>»</w:t>
      </w:r>
      <w:r w:rsidR="00BE5258" w:rsidRPr="00BE5258">
        <w:rPr>
          <w:rFonts w:ascii="Times New Roman" w:hAnsi="Times New Roman" w:cs="Times New Roman"/>
        </w:rPr>
        <w:tab/>
        <w:t xml:space="preserve"> 20</w:t>
      </w:r>
      <w:r w:rsidR="00BE5258" w:rsidRPr="00BE5258">
        <w:rPr>
          <w:rFonts w:ascii="Times New Roman" w:hAnsi="Times New Roman" w:cs="Times New Roman"/>
        </w:rPr>
        <w:tab/>
        <w:t xml:space="preserve"> года</w:t>
      </w:r>
    </w:p>
    <w:p w:rsidR="00BE5258" w:rsidRPr="00BE5258" w:rsidRDefault="00BE5258" w:rsidP="0085018B">
      <w:pPr>
        <w:pStyle w:val="70"/>
        <w:widowControl w:val="0"/>
        <w:shd w:val="clear" w:color="auto" w:fill="auto"/>
        <w:tabs>
          <w:tab w:val="left" w:leader="underscore" w:pos="8000"/>
          <w:tab w:val="left" w:leader="underscore" w:pos="9753"/>
          <w:tab w:val="left" w:leader="underscore" w:pos="10408"/>
        </w:tabs>
        <w:spacing w:line="240" w:lineRule="auto"/>
        <w:ind w:left="7460"/>
        <w:rPr>
          <w:rFonts w:ascii="Times New Roman" w:hAnsi="Times New Roman" w:cs="Times New Roman"/>
        </w:rPr>
      </w:pPr>
    </w:p>
    <w:p w:rsidR="00BE5258" w:rsidRPr="00BE5258" w:rsidRDefault="00BE5258" w:rsidP="0085018B">
      <w:pPr>
        <w:pStyle w:val="70"/>
        <w:widowControl w:val="0"/>
        <w:shd w:val="clear" w:color="auto" w:fill="auto"/>
        <w:tabs>
          <w:tab w:val="left" w:leader="underscore" w:pos="7843"/>
        </w:tabs>
        <w:spacing w:line="240" w:lineRule="auto"/>
        <w:ind w:left="60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Проект перечня организаций на территории муниципального образования на</w:t>
      </w:r>
      <w:r w:rsidRPr="00BE5258">
        <w:rPr>
          <w:rFonts w:ascii="Times New Roman" w:hAnsi="Times New Roman" w:cs="Times New Roman"/>
        </w:rPr>
        <w:tab/>
        <w:t>год для отбывания обязательных работ лицами, которым назначено</w:t>
      </w:r>
    </w:p>
    <w:p w:rsidR="00BE5258" w:rsidRPr="00BE5258" w:rsidRDefault="00BE5258" w:rsidP="0085018B">
      <w:pPr>
        <w:pStyle w:val="70"/>
        <w:widowControl w:val="0"/>
        <w:shd w:val="clear" w:color="auto" w:fill="auto"/>
        <w:spacing w:after="144" w:line="240" w:lineRule="auto"/>
        <w:ind w:left="4540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административное наказание в виде обязательных работ</w:t>
      </w:r>
    </w:p>
    <w:p w:rsidR="00BE5258" w:rsidRPr="00BE5258" w:rsidRDefault="00BE5258" w:rsidP="0085018B">
      <w:pPr>
        <w:pStyle w:val="ae"/>
        <w:framePr w:wrap="notBeside" w:vAnchor="text" w:hAnchor="text" w:xAlign="center" w:y="1"/>
        <w:widowControl w:val="0"/>
        <w:shd w:val="clear" w:color="auto" w:fill="auto"/>
        <w:spacing w:line="240" w:lineRule="auto"/>
        <w:jc w:val="center"/>
        <w:rPr>
          <w:rFonts w:ascii="Times New Roman" w:hAnsi="Times New Roman" w:cs="Times New Roman"/>
        </w:rPr>
      </w:pPr>
      <w:r w:rsidRPr="00BE5258">
        <w:rPr>
          <w:rFonts w:ascii="Times New Roman" w:hAnsi="Times New Roman" w:cs="Times New Roman"/>
        </w:rPr>
        <w:t>(Перечень организаций № 2)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2151"/>
        <w:gridCol w:w="2028"/>
        <w:gridCol w:w="1910"/>
        <w:gridCol w:w="3022"/>
        <w:gridCol w:w="2013"/>
        <w:gridCol w:w="2405"/>
      </w:tblGrid>
      <w:tr w:rsidR="00BE5258" w:rsidRPr="00BE5258" w:rsidTr="00BE5258">
        <w:trPr>
          <w:trHeight w:val="1260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5258">
              <w:rPr>
                <w:rFonts w:ascii="Times New Roman" w:hAnsi="Times New Roman" w:cs="Times New Roman"/>
              </w:rPr>
              <w:t>п</w:t>
            </w:r>
            <w:proofErr w:type="gramEnd"/>
            <w:r w:rsidRPr="00BE52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Адрес организации (указанный в ЕГРЮЛ, ЕГРИП)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80" w:firstLine="200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BE5258">
              <w:rPr>
                <w:rFonts w:ascii="Times New Roman" w:hAnsi="Times New Roman" w:cs="Times New Roman"/>
              </w:rPr>
              <w:t>электронной</w:t>
            </w:r>
            <w:proofErr w:type="gramEnd"/>
          </w:p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80" w:firstLine="200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почты, контактный телефон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Виды обязательных работ, указанные в заявлении организации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11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Место осуществления деятельности организации (адрес места отбывания обязательных работ)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 w:rsidRPr="00BE5258">
              <w:rPr>
                <w:rFonts w:ascii="Times New Roman" w:hAnsi="Times New Roman" w:cs="Times New Roman"/>
              </w:rPr>
              <w:t>Количество мест*</w:t>
            </w:r>
          </w:p>
        </w:tc>
      </w:tr>
      <w:tr w:rsidR="00BE5258" w:rsidRPr="00BE5258" w:rsidTr="00BE5258">
        <w:trPr>
          <w:trHeight w:val="28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258" w:rsidRPr="00BE5258" w:rsidRDefault="00BE5258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BE5258" w:rsidRDefault="00BE5258" w:rsidP="0085018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  <w:sectPr w:rsidR="00BE5258" w:rsidSect="0085018B">
          <w:pgSz w:w="16838" w:h="11906" w:orient="landscape"/>
          <w:pgMar w:top="1134" w:right="851" w:bottom="567" w:left="1701" w:header="720" w:footer="720" w:gutter="0"/>
          <w:cols w:space="720"/>
          <w:titlePg/>
          <w:docGrid w:linePitch="272"/>
        </w:sectPr>
      </w:pPr>
    </w:p>
    <w:p w:rsidR="00BE5258" w:rsidRPr="003018A2" w:rsidRDefault="00BE5258" w:rsidP="0085018B">
      <w:pPr>
        <w:pStyle w:val="70"/>
        <w:widowControl w:val="0"/>
        <w:shd w:val="clear" w:color="auto" w:fill="auto"/>
        <w:spacing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r w:rsidRPr="003018A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F1C4D">
        <w:rPr>
          <w:rFonts w:ascii="Times New Roman" w:hAnsi="Times New Roman" w:cs="Times New Roman"/>
          <w:sz w:val="28"/>
          <w:szCs w:val="28"/>
        </w:rPr>
        <w:t>4</w:t>
      </w:r>
    </w:p>
    <w:p w:rsidR="00BE5258" w:rsidRPr="003018A2" w:rsidRDefault="00BE5258" w:rsidP="0085018B">
      <w:pPr>
        <w:widowControl w:val="0"/>
        <w:ind w:left="382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3018A2">
        <w:rPr>
          <w:sz w:val="28"/>
          <w:szCs w:val="28"/>
        </w:rPr>
        <w:t xml:space="preserve"> Порядку формирования перечней организаций (объектов, мест) на территории муниципального образования </w:t>
      </w:r>
      <w:r w:rsidRPr="003018A2">
        <w:rPr>
          <w:color w:val="000000"/>
          <w:sz w:val="28"/>
          <w:szCs w:val="28"/>
        </w:rPr>
        <w:t xml:space="preserve">«Птичнинское сельское поселение» </w:t>
      </w:r>
      <w:r w:rsidRPr="003018A2">
        <w:rPr>
          <w:sz w:val="28"/>
          <w:szCs w:val="28"/>
        </w:rPr>
        <w:t>Биробиджанского муниципального района Еврейской автономной области для отбывания наказания в виде исправительных и (или) обязательных работ</w:t>
      </w:r>
    </w:p>
    <w:p w:rsidR="00BE5258" w:rsidRDefault="00BE5258" w:rsidP="0085018B">
      <w:pPr>
        <w:pStyle w:val="70"/>
        <w:widowControl w:val="0"/>
        <w:shd w:val="clear" w:color="auto" w:fill="auto"/>
        <w:spacing w:after="243" w:line="241" w:lineRule="exact"/>
        <w:ind w:left="300"/>
        <w:jc w:val="center"/>
      </w:pPr>
    </w:p>
    <w:p w:rsidR="00BE5258" w:rsidRPr="00BE5258" w:rsidRDefault="00BE5258" w:rsidP="0085018B">
      <w:pPr>
        <w:widowControl w:val="0"/>
        <w:jc w:val="center"/>
        <w:rPr>
          <w:sz w:val="28"/>
          <w:szCs w:val="28"/>
        </w:rPr>
      </w:pPr>
      <w:r w:rsidRPr="00BE5258">
        <w:rPr>
          <w:sz w:val="28"/>
          <w:szCs w:val="28"/>
        </w:rPr>
        <w:t>ЗАЯВЛЕНИЕ</w:t>
      </w:r>
    </w:p>
    <w:p w:rsidR="00BE5258" w:rsidRDefault="00BE5258" w:rsidP="0085018B">
      <w:pPr>
        <w:widowControl w:val="0"/>
        <w:jc w:val="center"/>
        <w:rPr>
          <w:sz w:val="28"/>
          <w:szCs w:val="28"/>
        </w:rPr>
      </w:pPr>
      <w:r w:rsidRPr="00BE5258">
        <w:rPr>
          <w:sz w:val="28"/>
          <w:szCs w:val="28"/>
        </w:rPr>
        <w:t>(выполняется на бланке заявителя)</w:t>
      </w:r>
    </w:p>
    <w:p w:rsidR="00BE5258" w:rsidRPr="00BE5258" w:rsidRDefault="00BE5258" w:rsidP="0085018B">
      <w:pPr>
        <w:widowControl w:val="0"/>
        <w:jc w:val="center"/>
        <w:rPr>
          <w:sz w:val="28"/>
          <w:szCs w:val="28"/>
        </w:rPr>
      </w:pPr>
    </w:p>
    <w:p w:rsidR="00BE5258" w:rsidRDefault="00BE5258" w:rsidP="0085018B">
      <w:pPr>
        <w:pStyle w:val="70"/>
        <w:widowControl w:val="0"/>
        <w:shd w:val="clear" w:color="auto" w:fill="auto"/>
        <w:tabs>
          <w:tab w:val="left" w:leader="underscore" w:pos="6899"/>
          <w:tab w:val="left" w:leader="underscore" w:pos="7601"/>
          <w:tab w:val="left" w:leader="underscore" w:pos="9318"/>
        </w:tabs>
        <w:spacing w:line="240" w:lineRule="auto"/>
        <w:ind w:left="4840" w:right="1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E5258" w:rsidRPr="00442D06" w:rsidRDefault="00BE5258" w:rsidP="0085018B">
      <w:pPr>
        <w:pStyle w:val="70"/>
        <w:widowControl w:val="0"/>
        <w:shd w:val="clear" w:color="auto" w:fill="auto"/>
        <w:tabs>
          <w:tab w:val="left" w:leader="underscore" w:pos="6899"/>
          <w:tab w:val="left" w:leader="underscore" w:pos="7601"/>
          <w:tab w:val="left" w:leader="underscore" w:pos="9318"/>
        </w:tabs>
        <w:spacing w:line="240" w:lineRule="auto"/>
        <w:ind w:left="4840" w:right="1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5258" w:rsidRPr="00442D06" w:rsidRDefault="00BE5258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 xml:space="preserve">«Птичнинское сельское поселение» </w:t>
      </w:r>
    </w:p>
    <w:p w:rsidR="00BE5258" w:rsidRPr="00442D06" w:rsidRDefault="00BE5258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 xml:space="preserve">Биробиджанского муниципального района </w:t>
      </w:r>
    </w:p>
    <w:p w:rsidR="00BE5258" w:rsidRPr="00442D06" w:rsidRDefault="00BE5258" w:rsidP="0085018B">
      <w:pPr>
        <w:pStyle w:val="70"/>
        <w:widowControl w:val="0"/>
        <w:shd w:val="clear" w:color="auto" w:fill="auto"/>
        <w:tabs>
          <w:tab w:val="left" w:leader="underscore" w:pos="8653"/>
          <w:tab w:val="left" w:leader="underscore" w:pos="8722"/>
        </w:tabs>
        <w:spacing w:line="240" w:lineRule="auto"/>
        <w:ind w:left="600"/>
        <w:jc w:val="right"/>
        <w:rPr>
          <w:rFonts w:ascii="Times New Roman" w:hAnsi="Times New Roman" w:cs="Times New Roman"/>
          <w:sz w:val="24"/>
          <w:szCs w:val="24"/>
        </w:rPr>
      </w:pPr>
      <w:r w:rsidRPr="00442D06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исключить_________________________________________________ </w:t>
      </w:r>
      <w:proofErr w:type="gramStart"/>
      <w:r w:rsidRPr="00BE5258">
        <w:rPr>
          <w:sz w:val="28"/>
          <w:szCs w:val="28"/>
        </w:rPr>
        <w:t>из</w:t>
      </w:r>
      <w:proofErr w:type="gramEnd"/>
    </w:p>
    <w:p w:rsidR="00BE5258" w:rsidRPr="00BE5258" w:rsidRDefault="00BE5258" w:rsidP="0085018B">
      <w:pPr>
        <w:widowControl w:val="0"/>
      </w:pPr>
      <w:r w:rsidRPr="00BE5258">
        <w:t>наименование организации (для юридических лиц), ФИО (для индивидуальных предпринимателей)</w:t>
      </w: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E5258">
        <w:rPr>
          <w:sz w:val="28"/>
          <w:szCs w:val="28"/>
        </w:rPr>
        <w:t>Перечня организаций (объектов, мест) на территории муниципального образования</w:t>
      </w:r>
      <w:r>
        <w:rPr>
          <w:sz w:val="28"/>
          <w:szCs w:val="28"/>
        </w:rPr>
        <w:t>______________</w:t>
      </w:r>
      <w:r w:rsidRPr="00BE5258">
        <w:rPr>
          <w:sz w:val="28"/>
          <w:szCs w:val="28"/>
        </w:rPr>
        <w:t xml:space="preserve"> на </w:t>
      </w:r>
      <w:r>
        <w:rPr>
          <w:sz w:val="28"/>
          <w:szCs w:val="28"/>
        </w:rPr>
        <w:t>__________</w:t>
      </w:r>
      <w:r w:rsidRPr="00BE5258">
        <w:rPr>
          <w:sz w:val="28"/>
          <w:szCs w:val="28"/>
        </w:rPr>
        <w:t xml:space="preserve"> год для отбывания исправительных работ и (или)</w:t>
      </w:r>
      <w:r>
        <w:rPr>
          <w:sz w:val="28"/>
          <w:szCs w:val="28"/>
        </w:rPr>
        <w:t xml:space="preserve"> </w:t>
      </w:r>
      <w:r w:rsidRPr="00BE5258">
        <w:rPr>
          <w:sz w:val="28"/>
          <w:szCs w:val="28"/>
        </w:rPr>
        <w:t>обязательных работ осужденными лицами, которым назначено уголовное наказание в виде исправительных и (или) обязательных работ (ненужное зачеркнуть);</w:t>
      </w: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E5258">
        <w:rPr>
          <w:sz w:val="28"/>
          <w:szCs w:val="28"/>
        </w:rPr>
        <w:t>Перечня организаций на террито</w:t>
      </w:r>
      <w:r>
        <w:rPr>
          <w:sz w:val="28"/>
          <w:szCs w:val="28"/>
        </w:rPr>
        <w:t xml:space="preserve">рии муниципального </w:t>
      </w:r>
      <w:proofErr w:type="spellStart"/>
      <w:r>
        <w:rPr>
          <w:sz w:val="28"/>
          <w:szCs w:val="28"/>
        </w:rPr>
        <w:t>образования______________________</w:t>
      </w:r>
      <w:r w:rsidRPr="00BE5258">
        <w:rPr>
          <w:sz w:val="28"/>
          <w:szCs w:val="28"/>
        </w:rPr>
        <w:t>на</w:t>
      </w:r>
      <w:proofErr w:type="spellEnd"/>
      <w:r w:rsidRPr="00BE5258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BE5258">
        <w:rPr>
          <w:sz w:val="28"/>
          <w:szCs w:val="28"/>
        </w:rPr>
        <w:t xml:space="preserve"> год для отбывания обязательных работ лицами, которым назначено</w:t>
      </w:r>
      <w:r>
        <w:rPr>
          <w:sz w:val="28"/>
          <w:szCs w:val="28"/>
        </w:rPr>
        <w:t xml:space="preserve"> </w:t>
      </w:r>
      <w:r w:rsidRPr="00BE5258">
        <w:rPr>
          <w:sz w:val="28"/>
          <w:szCs w:val="28"/>
        </w:rPr>
        <w:t>административное наказание в виде обязательных работ (ненужное зачеркнуть).</w:t>
      </w:r>
    </w:p>
    <w:p w:rsid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 w:rsidRPr="00BE5258">
        <w:rPr>
          <w:sz w:val="28"/>
          <w:szCs w:val="28"/>
        </w:rPr>
        <w:t>Индивидуальный предприниматель или лицо, имеющее право без доверенности действо</w:t>
      </w:r>
      <w:r>
        <w:rPr>
          <w:sz w:val="28"/>
          <w:szCs w:val="28"/>
        </w:rPr>
        <w:t>вать от имени юридического лица___________________________________________________</w:t>
      </w:r>
      <w:r w:rsidRPr="00BE5258">
        <w:rPr>
          <w:sz w:val="28"/>
          <w:szCs w:val="28"/>
        </w:rPr>
        <w:t>(Ф.И.О.)</w:t>
      </w:r>
    </w:p>
    <w:p w:rsidR="00BE5258" w:rsidRPr="00BE5258" w:rsidRDefault="00BE5258" w:rsidP="0085018B">
      <w:pPr>
        <w:widowControl w:val="0"/>
        <w:tabs>
          <w:tab w:val="left" w:pos="1644"/>
        </w:tabs>
        <w:ind w:firstLine="709"/>
        <w:jc w:val="center"/>
        <w:rPr>
          <w:sz w:val="24"/>
          <w:szCs w:val="24"/>
        </w:rPr>
      </w:pPr>
      <w:r w:rsidRPr="00BE5258">
        <w:rPr>
          <w:sz w:val="24"/>
          <w:szCs w:val="24"/>
        </w:rPr>
        <w:t>(подпись)</w:t>
      </w: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 w:rsidRPr="00BE5258">
        <w:rPr>
          <w:sz w:val="28"/>
          <w:szCs w:val="28"/>
        </w:rPr>
        <w:t>Лицо, действующее по доверенности от имени юридического лица, индивидуального предпринимателя</w:t>
      </w:r>
      <w:r>
        <w:rPr>
          <w:sz w:val="28"/>
          <w:szCs w:val="28"/>
        </w:rPr>
        <w:t>___________________________________________</w:t>
      </w:r>
      <w:r w:rsidRPr="00BE5258">
        <w:rPr>
          <w:sz w:val="28"/>
          <w:szCs w:val="28"/>
        </w:rPr>
        <w:t>(Ф.И.О.)</w:t>
      </w:r>
    </w:p>
    <w:p w:rsidR="00BE5258" w:rsidRPr="00BE5258" w:rsidRDefault="00BE5258" w:rsidP="0085018B">
      <w:pPr>
        <w:widowControl w:val="0"/>
        <w:tabs>
          <w:tab w:val="left" w:pos="1644"/>
        </w:tabs>
        <w:ind w:firstLine="709"/>
        <w:jc w:val="center"/>
        <w:rPr>
          <w:sz w:val="24"/>
          <w:szCs w:val="24"/>
        </w:rPr>
      </w:pPr>
      <w:r w:rsidRPr="00BE5258">
        <w:rPr>
          <w:sz w:val="24"/>
          <w:szCs w:val="24"/>
        </w:rPr>
        <w:t>(подпись)</w:t>
      </w: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 ___________ </w:t>
      </w:r>
      <w:r w:rsidRPr="00BE5258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BE5258">
        <w:rPr>
          <w:sz w:val="28"/>
          <w:szCs w:val="28"/>
        </w:rPr>
        <w:t>г.</w:t>
      </w:r>
    </w:p>
    <w:p w:rsidR="00BE5258" w:rsidRDefault="00BE5258" w:rsidP="0085018B">
      <w:pPr>
        <w:widowControl w:val="0"/>
        <w:ind w:firstLine="709"/>
        <w:rPr>
          <w:sz w:val="28"/>
          <w:szCs w:val="28"/>
        </w:rPr>
      </w:pP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 w:rsidRPr="00BE5258">
        <w:rPr>
          <w:sz w:val="28"/>
          <w:szCs w:val="28"/>
        </w:rPr>
        <w:t>Должностное лицо, уполномоченное на прием документов</w:t>
      </w:r>
      <w:r w:rsidRPr="00BE5258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</w:t>
      </w:r>
      <w:r w:rsidRPr="00BE5258">
        <w:rPr>
          <w:sz w:val="28"/>
          <w:szCs w:val="28"/>
        </w:rPr>
        <w:t>(Ф.И.О.)</w:t>
      </w:r>
    </w:p>
    <w:p w:rsidR="00BE5258" w:rsidRPr="00BE5258" w:rsidRDefault="00BE5258" w:rsidP="0085018B">
      <w:pPr>
        <w:widowControl w:val="0"/>
        <w:tabs>
          <w:tab w:val="left" w:pos="1644"/>
        </w:tabs>
        <w:ind w:firstLine="709"/>
        <w:jc w:val="center"/>
        <w:rPr>
          <w:sz w:val="24"/>
          <w:szCs w:val="24"/>
        </w:rPr>
      </w:pPr>
      <w:r w:rsidRPr="00BE5258">
        <w:rPr>
          <w:sz w:val="24"/>
          <w:szCs w:val="24"/>
        </w:rPr>
        <w:t>(подпись)</w:t>
      </w:r>
    </w:p>
    <w:p w:rsidR="00BE5258" w:rsidRPr="00BE5258" w:rsidRDefault="00BE5258" w:rsidP="0085018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___________ </w:t>
      </w:r>
      <w:r w:rsidRPr="00BE5258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BE5258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№______________</w:t>
      </w:r>
    </w:p>
    <w:p w:rsidR="00BE5258" w:rsidRPr="00BE5258" w:rsidRDefault="00BE5258" w:rsidP="0085018B">
      <w:pPr>
        <w:widowControl w:val="0"/>
        <w:rPr>
          <w:sz w:val="28"/>
          <w:szCs w:val="28"/>
        </w:rPr>
      </w:pPr>
    </w:p>
    <w:p w:rsidR="00BE5258" w:rsidRDefault="00BE5258" w:rsidP="0085018B">
      <w:pPr>
        <w:pStyle w:val="70"/>
        <w:widowControl w:val="0"/>
        <w:shd w:val="clear" w:color="auto" w:fill="auto"/>
        <w:tabs>
          <w:tab w:val="left" w:leader="underscore" w:pos="2158"/>
          <w:tab w:val="left" w:leader="underscore" w:pos="3692"/>
        </w:tabs>
        <w:spacing w:line="180" w:lineRule="exact"/>
        <w:ind w:left="20"/>
        <w:sectPr w:rsidR="00BE5258" w:rsidSect="00BE5258">
          <w:pgSz w:w="11905" w:h="16837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5018B" w:rsidRPr="003D27EC" w:rsidRDefault="004F1C4D" w:rsidP="0085018B">
      <w:pPr>
        <w:pStyle w:val="70"/>
        <w:widowControl w:val="0"/>
        <w:shd w:val="clear" w:color="auto" w:fill="auto"/>
        <w:spacing w:line="240" w:lineRule="auto"/>
        <w:ind w:left="3828"/>
        <w:jc w:val="right"/>
        <w:rPr>
          <w:rFonts w:ascii="Times New Roman" w:hAnsi="Times New Roman" w:cs="Times New Roman"/>
          <w:sz w:val="20"/>
          <w:szCs w:val="20"/>
        </w:rPr>
      </w:pPr>
      <w:r w:rsidRPr="003D27EC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85018B" w:rsidRPr="003D27EC">
        <w:rPr>
          <w:rFonts w:ascii="Times New Roman" w:hAnsi="Times New Roman" w:cs="Times New Roman"/>
          <w:sz w:val="20"/>
          <w:szCs w:val="20"/>
        </w:rPr>
        <w:t>5</w:t>
      </w:r>
    </w:p>
    <w:p w:rsidR="0085018B" w:rsidRPr="003D27EC" w:rsidRDefault="0085018B" w:rsidP="0085018B">
      <w:pPr>
        <w:widowControl w:val="0"/>
        <w:ind w:left="3828"/>
        <w:jc w:val="right"/>
      </w:pPr>
      <w:r w:rsidRPr="003D27EC">
        <w:t xml:space="preserve">к Порядку формирования перечней организаций (объектов, мест) на территории муниципального образования </w:t>
      </w:r>
      <w:r w:rsidRPr="003D27EC">
        <w:rPr>
          <w:color w:val="000000"/>
        </w:rPr>
        <w:t xml:space="preserve">«Птичнинское сельское поселение» </w:t>
      </w:r>
      <w:r w:rsidRPr="003D27EC">
        <w:t>Биробиджанского муниципального района Еврейской автономной области для отбывания наказания в виде исправительных и (или) обязательных работ</w:t>
      </w:r>
    </w:p>
    <w:p w:rsidR="0085018B" w:rsidRDefault="0085018B" w:rsidP="0085018B">
      <w:pPr>
        <w:pStyle w:val="70"/>
        <w:widowControl w:val="0"/>
        <w:shd w:val="clear" w:color="auto" w:fill="auto"/>
        <w:spacing w:line="240" w:lineRule="auto"/>
        <w:ind w:left="7440" w:right="1540" w:firstLine="2500"/>
        <w:rPr>
          <w:rFonts w:ascii="Times New Roman" w:hAnsi="Times New Roman" w:cs="Times New Roman"/>
        </w:rPr>
      </w:pPr>
    </w:p>
    <w:p w:rsidR="003D27EC" w:rsidRDefault="00D45C92" w:rsidP="007D7740">
      <w:pPr>
        <w:pStyle w:val="70"/>
        <w:widowControl w:val="0"/>
        <w:shd w:val="clear" w:color="auto" w:fill="auto"/>
        <w:spacing w:line="240" w:lineRule="auto"/>
        <w:ind w:left="7440" w:right="-31" w:firstLine="73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 xml:space="preserve">«СОГЛАСОВАНО» </w:t>
      </w:r>
    </w:p>
    <w:p w:rsidR="00D45C92" w:rsidRPr="00D45C92" w:rsidRDefault="00D45C92" w:rsidP="007D7740">
      <w:pPr>
        <w:pStyle w:val="70"/>
        <w:widowControl w:val="0"/>
        <w:shd w:val="clear" w:color="auto" w:fill="auto"/>
        <w:spacing w:line="240" w:lineRule="auto"/>
        <w:ind w:left="7440" w:right="-31" w:firstLine="73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 xml:space="preserve">Руководитель (или иное уполномоченное им должностное лицо) филиала </w:t>
      </w:r>
      <w:r w:rsidR="003D27EC">
        <w:rPr>
          <w:rFonts w:ascii="Times New Roman" w:hAnsi="Times New Roman" w:cs="Times New Roman"/>
        </w:rPr>
        <w:t xml:space="preserve">по Биробиджанскому району </w:t>
      </w:r>
      <w:r w:rsidRPr="00D45C92">
        <w:rPr>
          <w:rFonts w:ascii="Times New Roman" w:hAnsi="Times New Roman" w:cs="Times New Roman"/>
        </w:rPr>
        <w:t>ФКУ УИИ УФСИН России</w:t>
      </w:r>
      <w:r w:rsidR="003D27EC">
        <w:rPr>
          <w:rFonts w:ascii="Times New Roman" w:hAnsi="Times New Roman" w:cs="Times New Roman"/>
        </w:rPr>
        <w:t xml:space="preserve"> по ЕАО</w:t>
      </w:r>
    </w:p>
    <w:p w:rsidR="00D45C92" w:rsidRPr="00D45C92" w:rsidRDefault="00D45C92" w:rsidP="007D7740">
      <w:pPr>
        <w:pStyle w:val="70"/>
        <w:widowControl w:val="0"/>
        <w:shd w:val="clear" w:color="auto" w:fill="auto"/>
        <w:tabs>
          <w:tab w:val="left" w:leader="underscore" w:pos="11274"/>
        </w:tabs>
        <w:spacing w:line="240" w:lineRule="auto"/>
        <w:ind w:left="7440" w:right="-31" w:firstLine="73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ab/>
        <w:t>(Фамилия И.О)</w:t>
      </w:r>
    </w:p>
    <w:p w:rsidR="00D45C92" w:rsidRDefault="00D45C92" w:rsidP="007D7740">
      <w:pPr>
        <w:pStyle w:val="70"/>
        <w:widowControl w:val="0"/>
        <w:shd w:val="clear" w:color="auto" w:fill="auto"/>
        <w:tabs>
          <w:tab w:val="left" w:leader="underscore" w:pos="7973"/>
          <w:tab w:val="left" w:leader="underscore" w:pos="9838"/>
          <w:tab w:val="left" w:leader="underscore" w:pos="10486"/>
        </w:tabs>
        <w:spacing w:line="240" w:lineRule="auto"/>
        <w:ind w:left="7440" w:right="-31" w:firstLine="73"/>
        <w:jc w:val="right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>«</w:t>
      </w:r>
      <w:r w:rsidRPr="00D45C92">
        <w:rPr>
          <w:rFonts w:ascii="Times New Roman" w:hAnsi="Times New Roman" w:cs="Times New Roman"/>
        </w:rPr>
        <w:tab/>
        <w:t>»</w:t>
      </w:r>
      <w:r w:rsidRPr="00D45C92">
        <w:rPr>
          <w:rFonts w:ascii="Times New Roman" w:hAnsi="Times New Roman" w:cs="Times New Roman"/>
        </w:rPr>
        <w:tab/>
        <w:t>20</w:t>
      </w:r>
      <w:r w:rsidRPr="00D45C92">
        <w:rPr>
          <w:rFonts w:ascii="Times New Roman" w:hAnsi="Times New Roman" w:cs="Times New Roman"/>
        </w:rPr>
        <w:tab/>
        <w:t>года</w:t>
      </w:r>
    </w:p>
    <w:p w:rsidR="0085018B" w:rsidRPr="00D45C92" w:rsidRDefault="0085018B" w:rsidP="0085018B">
      <w:pPr>
        <w:pStyle w:val="70"/>
        <w:widowControl w:val="0"/>
        <w:shd w:val="clear" w:color="auto" w:fill="auto"/>
        <w:tabs>
          <w:tab w:val="left" w:leader="underscore" w:pos="7973"/>
          <w:tab w:val="left" w:leader="underscore" w:pos="9838"/>
          <w:tab w:val="left" w:leader="underscore" w:pos="10486"/>
        </w:tabs>
        <w:spacing w:line="240" w:lineRule="auto"/>
        <w:ind w:left="7440"/>
        <w:rPr>
          <w:rFonts w:ascii="Times New Roman" w:hAnsi="Times New Roman" w:cs="Times New Roman"/>
        </w:rPr>
      </w:pPr>
    </w:p>
    <w:p w:rsidR="00D45C92" w:rsidRPr="00D45C92" w:rsidRDefault="00D45C92" w:rsidP="0085018B">
      <w:pPr>
        <w:pStyle w:val="70"/>
        <w:widowControl w:val="0"/>
        <w:shd w:val="clear" w:color="auto" w:fill="auto"/>
        <w:tabs>
          <w:tab w:val="left" w:leader="underscore" w:pos="10805"/>
        </w:tabs>
        <w:spacing w:line="240" w:lineRule="auto"/>
        <w:ind w:left="160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>Проект дополнений в перечень организаций (объектов, мест) на территории муниципального образования на</w:t>
      </w:r>
      <w:r w:rsidRPr="00D45C92">
        <w:rPr>
          <w:rFonts w:ascii="Times New Roman" w:hAnsi="Times New Roman" w:cs="Times New Roman"/>
        </w:rPr>
        <w:tab/>
        <w:t>год для отбывания исправительных</w:t>
      </w:r>
    </w:p>
    <w:p w:rsidR="00D45C92" w:rsidRPr="00D45C92" w:rsidRDefault="00D45C92" w:rsidP="0085018B">
      <w:pPr>
        <w:pStyle w:val="70"/>
        <w:widowControl w:val="0"/>
        <w:shd w:val="clear" w:color="auto" w:fill="auto"/>
        <w:spacing w:line="240" w:lineRule="auto"/>
        <w:ind w:left="160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>работ и (или) обязательных работ осужденными лицами, которым назначено уголовное наказание в виде исправительных и (или) обязательных работ,</w:t>
      </w:r>
    </w:p>
    <w:p w:rsidR="00D45C92" w:rsidRPr="00D45C92" w:rsidRDefault="00D45C92" w:rsidP="0085018B">
      <w:pPr>
        <w:pStyle w:val="70"/>
        <w:widowControl w:val="0"/>
        <w:shd w:val="clear" w:color="auto" w:fill="auto"/>
        <w:tabs>
          <w:tab w:val="left" w:leader="underscore" w:pos="8172"/>
          <w:tab w:val="left" w:leader="underscore" w:pos="9238"/>
        </w:tabs>
        <w:spacing w:after="135" w:line="240" w:lineRule="auto"/>
        <w:ind w:left="5080"/>
        <w:rPr>
          <w:rFonts w:ascii="Times New Roman" w:hAnsi="Times New Roman" w:cs="Times New Roman"/>
        </w:rPr>
      </w:pPr>
      <w:proofErr w:type="gramStart"/>
      <w:r w:rsidRPr="00D45C92">
        <w:rPr>
          <w:rFonts w:ascii="Times New Roman" w:hAnsi="Times New Roman" w:cs="Times New Roman"/>
        </w:rPr>
        <w:t>утвержденный</w:t>
      </w:r>
      <w:proofErr w:type="gramEnd"/>
      <w:r w:rsidRPr="00D45C92">
        <w:rPr>
          <w:rFonts w:ascii="Times New Roman" w:hAnsi="Times New Roman" w:cs="Times New Roman"/>
        </w:rPr>
        <w:t xml:space="preserve"> приказом от</w:t>
      </w:r>
      <w:r w:rsidRPr="00D45C92">
        <w:rPr>
          <w:rFonts w:ascii="Times New Roman" w:hAnsi="Times New Roman" w:cs="Times New Roman"/>
        </w:rPr>
        <w:tab/>
        <w:t>№</w:t>
      </w:r>
      <w:r w:rsidRPr="00D45C92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358"/>
        <w:gridCol w:w="2207"/>
        <w:gridCol w:w="2052"/>
        <w:gridCol w:w="3298"/>
        <w:gridCol w:w="2192"/>
        <w:gridCol w:w="1804"/>
      </w:tblGrid>
      <w:tr w:rsidR="00D45C92" w:rsidRPr="00D45C92" w:rsidTr="00374C56">
        <w:trPr>
          <w:trHeight w:val="1454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C92">
              <w:rPr>
                <w:rFonts w:ascii="Times New Roman" w:hAnsi="Times New Roman" w:cs="Times New Roman"/>
              </w:rPr>
              <w:t>п</w:t>
            </w:r>
            <w:proofErr w:type="gramEnd"/>
            <w:r w:rsidRPr="00D45C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Наименование организации (объекта, места)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Адрес организации (указанный в ЕГРЮЛ, ЕГРИП)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Адрес электронной почты, контактный телефон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Виды обязательных работ, указанные в заявлении организации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11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</w:rPr>
            </w:pPr>
            <w:proofErr w:type="gramStart"/>
            <w:r w:rsidRPr="00D45C92">
              <w:rPr>
                <w:rFonts w:ascii="Times New Roman" w:hAnsi="Times New Roman" w:cs="Times New Roman"/>
              </w:rPr>
              <w:t>Место осуществления деятельности организации (адрес места отбывания (исправительных и (или) обязательных работ)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Количество мест*</w:t>
            </w:r>
          </w:p>
        </w:tc>
      </w:tr>
      <w:tr w:rsidR="00D45C92" w:rsidRPr="00D45C92" w:rsidTr="00374C56">
        <w:trPr>
          <w:trHeight w:val="256"/>
          <w:jc w:val="center"/>
        </w:trPr>
        <w:tc>
          <w:tcPr>
            <w:tcW w:w="14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5680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для отбывания исправительных работ</w:t>
            </w:r>
          </w:p>
        </w:tc>
      </w:tr>
      <w:tr w:rsidR="00D45C92" w:rsidRPr="00D45C92" w:rsidTr="00374C56">
        <w:trPr>
          <w:trHeight w:val="252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не заполняется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D45C92" w:rsidRPr="00D45C92" w:rsidTr="00374C56">
        <w:trPr>
          <w:trHeight w:val="256"/>
          <w:jc w:val="center"/>
        </w:trPr>
        <w:tc>
          <w:tcPr>
            <w:tcW w:w="14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5680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для отбывания обязательных работ</w:t>
            </w:r>
          </w:p>
        </w:tc>
      </w:tr>
      <w:tr w:rsidR="00D45C92" w:rsidRPr="00D45C92" w:rsidTr="00374C56">
        <w:trPr>
          <w:trHeight w:val="281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D45C92" w:rsidRPr="00D45C92" w:rsidRDefault="00D45C92" w:rsidP="0085018B">
      <w:pPr>
        <w:widowControl w:val="0"/>
        <w:rPr>
          <w:sz w:val="2"/>
          <w:szCs w:val="2"/>
        </w:rPr>
      </w:pPr>
    </w:p>
    <w:p w:rsidR="007760C8" w:rsidRDefault="007760C8" w:rsidP="007760C8">
      <w:pPr>
        <w:pStyle w:val="70"/>
        <w:widowControl w:val="0"/>
        <w:shd w:val="clear" w:color="auto" w:fill="auto"/>
        <w:spacing w:line="240" w:lineRule="auto"/>
        <w:ind w:left="7460" w:right="111" w:firstLine="53"/>
        <w:jc w:val="right"/>
        <w:rPr>
          <w:rFonts w:ascii="Times New Roman" w:hAnsi="Times New Roman" w:cs="Times New Roman"/>
        </w:rPr>
      </w:pPr>
    </w:p>
    <w:p w:rsidR="007760C8" w:rsidRPr="007760C8" w:rsidRDefault="007760C8" w:rsidP="007760C8">
      <w:pPr>
        <w:pStyle w:val="70"/>
        <w:widowControl w:val="0"/>
        <w:shd w:val="clear" w:color="auto" w:fill="auto"/>
        <w:spacing w:line="240" w:lineRule="auto"/>
        <w:ind w:left="7460" w:right="111" w:firstLine="53"/>
        <w:jc w:val="right"/>
        <w:rPr>
          <w:rFonts w:ascii="Times New Roman" w:hAnsi="Times New Roman" w:cs="Times New Roman"/>
        </w:rPr>
      </w:pPr>
      <w:r w:rsidRPr="007760C8">
        <w:rPr>
          <w:rFonts w:ascii="Times New Roman" w:hAnsi="Times New Roman" w:cs="Times New Roman"/>
        </w:rPr>
        <w:t xml:space="preserve">«СОГЛАСОВАНО» </w:t>
      </w:r>
    </w:p>
    <w:p w:rsidR="007760C8" w:rsidRPr="007760C8" w:rsidRDefault="007760C8" w:rsidP="007760C8">
      <w:pPr>
        <w:pStyle w:val="70"/>
        <w:widowControl w:val="0"/>
        <w:shd w:val="clear" w:color="auto" w:fill="auto"/>
        <w:spacing w:line="240" w:lineRule="auto"/>
        <w:ind w:left="7460" w:right="-31" w:firstLine="53"/>
        <w:jc w:val="right"/>
        <w:rPr>
          <w:rFonts w:ascii="Times New Roman" w:hAnsi="Times New Roman" w:cs="Times New Roman"/>
        </w:rPr>
      </w:pPr>
      <w:r w:rsidRPr="007760C8">
        <w:rPr>
          <w:rFonts w:ascii="Times New Roman" w:hAnsi="Times New Roman" w:cs="Times New Roman"/>
        </w:rPr>
        <w:t xml:space="preserve">Руководитель (или иное уполномоченное им должностное лицо) ОСП по Биробиджанскому району УФССП по Хабаровскому краю и ЕАО </w:t>
      </w:r>
    </w:p>
    <w:p w:rsidR="007760C8" w:rsidRPr="007760C8" w:rsidRDefault="007760C8" w:rsidP="007760C8">
      <w:pPr>
        <w:pStyle w:val="70"/>
        <w:widowControl w:val="0"/>
        <w:shd w:val="clear" w:color="auto" w:fill="auto"/>
        <w:tabs>
          <w:tab w:val="left" w:leader="underscore" w:pos="11274"/>
        </w:tabs>
        <w:spacing w:line="240" w:lineRule="auto"/>
        <w:ind w:left="7440" w:right="-31" w:firstLine="53"/>
        <w:jc w:val="right"/>
        <w:rPr>
          <w:rFonts w:ascii="Times New Roman" w:hAnsi="Times New Roman" w:cs="Times New Roman"/>
        </w:rPr>
      </w:pPr>
      <w:r w:rsidRPr="007760C8">
        <w:rPr>
          <w:rFonts w:ascii="Times New Roman" w:hAnsi="Times New Roman" w:cs="Times New Roman"/>
        </w:rPr>
        <w:tab/>
        <w:t>(Фамилия И.О)</w:t>
      </w:r>
    </w:p>
    <w:p w:rsidR="007760C8" w:rsidRPr="007760C8" w:rsidRDefault="007760C8" w:rsidP="007760C8">
      <w:pPr>
        <w:pStyle w:val="70"/>
        <w:widowControl w:val="0"/>
        <w:shd w:val="clear" w:color="auto" w:fill="auto"/>
        <w:tabs>
          <w:tab w:val="left" w:leader="underscore" w:pos="8000"/>
          <w:tab w:val="left" w:leader="underscore" w:pos="9753"/>
          <w:tab w:val="left" w:leader="underscore" w:pos="10408"/>
        </w:tabs>
        <w:spacing w:line="240" w:lineRule="auto"/>
        <w:ind w:left="7460" w:firstLine="53"/>
        <w:jc w:val="right"/>
        <w:rPr>
          <w:rFonts w:ascii="Times New Roman" w:hAnsi="Times New Roman" w:cs="Times New Roman"/>
        </w:rPr>
      </w:pPr>
      <w:r w:rsidRPr="007760C8">
        <w:rPr>
          <w:rFonts w:ascii="Times New Roman" w:hAnsi="Times New Roman" w:cs="Times New Roman"/>
        </w:rPr>
        <w:t xml:space="preserve"> «</w:t>
      </w:r>
      <w:r w:rsidRPr="007760C8">
        <w:rPr>
          <w:rFonts w:ascii="Times New Roman" w:hAnsi="Times New Roman" w:cs="Times New Roman"/>
        </w:rPr>
        <w:tab/>
        <w:t>»</w:t>
      </w:r>
      <w:r w:rsidRPr="007760C8">
        <w:rPr>
          <w:rFonts w:ascii="Times New Roman" w:hAnsi="Times New Roman" w:cs="Times New Roman"/>
        </w:rPr>
        <w:tab/>
        <w:t xml:space="preserve"> 20</w:t>
      </w:r>
      <w:r w:rsidRPr="007760C8">
        <w:rPr>
          <w:rFonts w:ascii="Times New Roman" w:hAnsi="Times New Roman" w:cs="Times New Roman"/>
        </w:rPr>
        <w:tab/>
        <w:t xml:space="preserve"> года</w:t>
      </w:r>
    </w:p>
    <w:p w:rsidR="0085018B" w:rsidRPr="00D45C92" w:rsidRDefault="0085018B" w:rsidP="0085018B">
      <w:pPr>
        <w:pStyle w:val="70"/>
        <w:widowControl w:val="0"/>
        <w:shd w:val="clear" w:color="auto" w:fill="auto"/>
        <w:tabs>
          <w:tab w:val="left" w:leader="underscore" w:pos="7984"/>
          <w:tab w:val="left" w:leader="underscore" w:pos="9730"/>
          <w:tab w:val="left" w:leader="underscore" w:pos="10385"/>
        </w:tabs>
        <w:spacing w:line="240" w:lineRule="auto"/>
        <w:ind w:left="7440"/>
        <w:rPr>
          <w:rFonts w:ascii="Times New Roman" w:hAnsi="Times New Roman" w:cs="Times New Roman"/>
        </w:rPr>
      </w:pPr>
    </w:p>
    <w:p w:rsidR="00D45C92" w:rsidRPr="00D45C92" w:rsidRDefault="00D45C92" w:rsidP="0085018B">
      <w:pPr>
        <w:pStyle w:val="70"/>
        <w:widowControl w:val="0"/>
        <w:shd w:val="clear" w:color="auto" w:fill="auto"/>
        <w:tabs>
          <w:tab w:val="left" w:leader="underscore" w:pos="9329"/>
        </w:tabs>
        <w:spacing w:line="240" w:lineRule="auto"/>
        <w:ind w:left="160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>Проект дополнений в перечень организаций на территории муниципального образования на</w:t>
      </w:r>
      <w:r w:rsidRPr="00D45C92">
        <w:rPr>
          <w:rFonts w:ascii="Times New Roman" w:hAnsi="Times New Roman" w:cs="Times New Roman"/>
        </w:rPr>
        <w:tab/>
        <w:t>год для отбывания обязательных работ лицами,</w:t>
      </w:r>
    </w:p>
    <w:p w:rsidR="00D45C92" w:rsidRPr="00D45C92" w:rsidRDefault="00D45C92" w:rsidP="0085018B">
      <w:pPr>
        <w:pStyle w:val="70"/>
        <w:widowControl w:val="0"/>
        <w:shd w:val="clear" w:color="auto" w:fill="auto"/>
        <w:tabs>
          <w:tab w:val="left" w:leader="underscore" w:pos="11804"/>
          <w:tab w:val="left" w:leader="underscore" w:pos="12754"/>
        </w:tabs>
        <w:spacing w:after="144" w:line="240" w:lineRule="auto"/>
        <w:ind w:left="1540"/>
        <w:rPr>
          <w:rFonts w:ascii="Times New Roman" w:hAnsi="Times New Roman" w:cs="Times New Roman"/>
        </w:rPr>
      </w:pPr>
      <w:r w:rsidRPr="00D45C92">
        <w:rPr>
          <w:rFonts w:ascii="Times New Roman" w:hAnsi="Times New Roman" w:cs="Times New Roman"/>
        </w:rPr>
        <w:t xml:space="preserve">которым назначено административное наказание в виде обязательных работ, </w:t>
      </w:r>
      <w:proofErr w:type="gramStart"/>
      <w:r w:rsidRPr="00D45C92">
        <w:rPr>
          <w:rFonts w:ascii="Times New Roman" w:hAnsi="Times New Roman" w:cs="Times New Roman"/>
        </w:rPr>
        <w:t>утвержденный</w:t>
      </w:r>
      <w:proofErr w:type="gramEnd"/>
      <w:r w:rsidRPr="00D45C92">
        <w:rPr>
          <w:rFonts w:ascii="Times New Roman" w:hAnsi="Times New Roman" w:cs="Times New Roman"/>
        </w:rPr>
        <w:t xml:space="preserve"> приказом от</w:t>
      </w:r>
      <w:r w:rsidRPr="00D45C92">
        <w:rPr>
          <w:rFonts w:ascii="Times New Roman" w:hAnsi="Times New Roman" w:cs="Times New Roman"/>
        </w:rPr>
        <w:tab/>
        <w:t>№</w:t>
      </w:r>
      <w:r w:rsidRPr="00D45C92">
        <w:rPr>
          <w:rFonts w:ascii="Times New Roman" w:hAnsi="Times New Roman" w:cs="Times New Roman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2214"/>
        <w:gridCol w:w="2084"/>
        <w:gridCol w:w="1958"/>
        <w:gridCol w:w="3103"/>
        <w:gridCol w:w="2070"/>
        <w:gridCol w:w="2470"/>
      </w:tblGrid>
      <w:tr w:rsidR="00D45C92" w:rsidRPr="00D45C92" w:rsidTr="00374C56">
        <w:trPr>
          <w:trHeight w:val="1264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240"/>
              <w:jc w:val="right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C92">
              <w:rPr>
                <w:rFonts w:ascii="Times New Roman" w:hAnsi="Times New Roman" w:cs="Times New Roman"/>
              </w:rPr>
              <w:t>п</w:t>
            </w:r>
            <w:proofErr w:type="gramEnd"/>
            <w:r w:rsidRPr="00D45C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right="480"/>
              <w:jc w:val="right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Адрес организации (указанный в ЕГРЮЛ, ЕГРИП)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80" w:firstLine="200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D45C92">
              <w:rPr>
                <w:rFonts w:ascii="Times New Roman" w:hAnsi="Times New Roman" w:cs="Times New Roman"/>
              </w:rPr>
              <w:t>электронной</w:t>
            </w:r>
            <w:proofErr w:type="gramEnd"/>
          </w:p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80" w:firstLine="200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почты, контактный телефон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Виды обязательных работ, указанные в заявлении организации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11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Место осуществления деятельности организации (адрес места отбывания обязательных работ)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pStyle w:val="70"/>
              <w:framePr w:wrap="notBeside" w:vAnchor="text" w:hAnchor="text" w:xAlign="center" w:y="1"/>
              <w:widowControl w:val="0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</w:rPr>
            </w:pPr>
            <w:r w:rsidRPr="00D45C92">
              <w:rPr>
                <w:rFonts w:ascii="Times New Roman" w:hAnsi="Times New Roman" w:cs="Times New Roman"/>
              </w:rPr>
              <w:t>Количество мест*</w:t>
            </w:r>
          </w:p>
        </w:tc>
      </w:tr>
      <w:tr w:rsidR="00D45C92" w:rsidRPr="00D45C92" w:rsidTr="00374C56">
        <w:trPr>
          <w:trHeight w:val="28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C92" w:rsidRPr="00D45C92" w:rsidRDefault="00D45C92" w:rsidP="0085018B">
            <w:pPr>
              <w:framePr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 w:rsidR="00D45C92" w:rsidRPr="00D45C92" w:rsidRDefault="00D45C92" w:rsidP="0085018B">
      <w:pPr>
        <w:widowControl w:val="0"/>
        <w:rPr>
          <w:sz w:val="2"/>
          <w:szCs w:val="2"/>
        </w:rPr>
      </w:pPr>
    </w:p>
    <w:p w:rsidR="00E023AC" w:rsidRDefault="00E023AC" w:rsidP="0085018B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sectPr w:rsidR="00E023AC" w:rsidSect="0085018B">
      <w:pgSz w:w="16838" w:h="11906" w:orient="landscape"/>
      <w:pgMar w:top="1134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B2" w:rsidRDefault="001B1CB2">
      <w:r>
        <w:separator/>
      </w:r>
    </w:p>
  </w:endnote>
  <w:endnote w:type="continuationSeparator" w:id="0">
    <w:p w:rsidR="001B1CB2" w:rsidRDefault="001B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B2" w:rsidRDefault="001B1CB2">
      <w:r>
        <w:separator/>
      </w:r>
    </w:p>
  </w:footnote>
  <w:footnote w:type="continuationSeparator" w:id="0">
    <w:p w:rsidR="001B1CB2" w:rsidRDefault="001B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B0" w:rsidRDefault="00211F2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129B0" w:rsidRDefault="001B1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F24267B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9462E09A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20A6496F"/>
    <w:multiLevelType w:val="hybridMultilevel"/>
    <w:tmpl w:val="ACC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B0"/>
    <w:rsid w:val="00055B81"/>
    <w:rsid w:val="000613A5"/>
    <w:rsid w:val="00082E88"/>
    <w:rsid w:val="00173E11"/>
    <w:rsid w:val="001874C7"/>
    <w:rsid w:val="001A231B"/>
    <w:rsid w:val="001B1CB2"/>
    <w:rsid w:val="001F07A2"/>
    <w:rsid w:val="00211F23"/>
    <w:rsid w:val="002235AA"/>
    <w:rsid w:val="00242CD7"/>
    <w:rsid w:val="00242EE7"/>
    <w:rsid w:val="00286B8D"/>
    <w:rsid w:val="00297B0B"/>
    <w:rsid w:val="002A012D"/>
    <w:rsid w:val="002A5665"/>
    <w:rsid w:val="003018A2"/>
    <w:rsid w:val="00304A80"/>
    <w:rsid w:val="00304E05"/>
    <w:rsid w:val="00305F3A"/>
    <w:rsid w:val="00316E73"/>
    <w:rsid w:val="0032346C"/>
    <w:rsid w:val="003C2940"/>
    <w:rsid w:val="003C5186"/>
    <w:rsid w:val="003C6459"/>
    <w:rsid w:val="003D27EC"/>
    <w:rsid w:val="003E3810"/>
    <w:rsid w:val="00400BB5"/>
    <w:rsid w:val="00412130"/>
    <w:rsid w:val="00442D06"/>
    <w:rsid w:val="0045493E"/>
    <w:rsid w:val="004E3689"/>
    <w:rsid w:val="004E7328"/>
    <w:rsid w:val="004F1C4D"/>
    <w:rsid w:val="005043D4"/>
    <w:rsid w:val="0050742C"/>
    <w:rsid w:val="0053634A"/>
    <w:rsid w:val="005778C2"/>
    <w:rsid w:val="00585C63"/>
    <w:rsid w:val="005B5105"/>
    <w:rsid w:val="005B7F22"/>
    <w:rsid w:val="005C0697"/>
    <w:rsid w:val="0062366B"/>
    <w:rsid w:val="006E7100"/>
    <w:rsid w:val="007079EE"/>
    <w:rsid w:val="00714A5E"/>
    <w:rsid w:val="0075756E"/>
    <w:rsid w:val="007760C8"/>
    <w:rsid w:val="007D7740"/>
    <w:rsid w:val="007E60D5"/>
    <w:rsid w:val="0085018B"/>
    <w:rsid w:val="00863CEC"/>
    <w:rsid w:val="008676DC"/>
    <w:rsid w:val="008C73AC"/>
    <w:rsid w:val="0091715E"/>
    <w:rsid w:val="009324C8"/>
    <w:rsid w:val="009B4730"/>
    <w:rsid w:val="009D7B90"/>
    <w:rsid w:val="009F4DAB"/>
    <w:rsid w:val="00A029A6"/>
    <w:rsid w:val="00A25BDD"/>
    <w:rsid w:val="00A710B0"/>
    <w:rsid w:val="00B07C23"/>
    <w:rsid w:val="00B14F47"/>
    <w:rsid w:val="00B437EC"/>
    <w:rsid w:val="00B85B16"/>
    <w:rsid w:val="00B94F80"/>
    <w:rsid w:val="00B95FC7"/>
    <w:rsid w:val="00BD2108"/>
    <w:rsid w:val="00BE5258"/>
    <w:rsid w:val="00C120CC"/>
    <w:rsid w:val="00C500FB"/>
    <w:rsid w:val="00C602B6"/>
    <w:rsid w:val="00CB260D"/>
    <w:rsid w:val="00CB75B2"/>
    <w:rsid w:val="00CE6819"/>
    <w:rsid w:val="00D01640"/>
    <w:rsid w:val="00D45C92"/>
    <w:rsid w:val="00D5343B"/>
    <w:rsid w:val="00DA48A9"/>
    <w:rsid w:val="00E023AC"/>
    <w:rsid w:val="00E17B9E"/>
    <w:rsid w:val="00E72DDA"/>
    <w:rsid w:val="00EA1671"/>
    <w:rsid w:val="00EB156B"/>
    <w:rsid w:val="00ED16C3"/>
    <w:rsid w:val="00EE24F5"/>
    <w:rsid w:val="00F2406F"/>
    <w:rsid w:val="00F50945"/>
    <w:rsid w:val="00F765DE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F2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1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11F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211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11F23"/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4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715E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3C518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3C5186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"/>
    <w:uiPriority w:val="99"/>
    <w:rsid w:val="003C5186"/>
    <w:pPr>
      <w:shd w:val="clear" w:color="auto" w:fill="FFFFFF"/>
      <w:spacing w:after="240" w:line="241" w:lineRule="exact"/>
    </w:pPr>
    <w:rPr>
      <w:rFonts w:eastAsiaTheme="minorHAnsi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3C5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5186"/>
    <w:pPr>
      <w:shd w:val="clear" w:color="auto" w:fill="FFFFFF"/>
      <w:spacing w:before="4200" w:after="60"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Candara">
    <w:name w:val="Основной текст + Candara"/>
    <w:aliases w:val="12,5 pt,Интервал 1 pt"/>
    <w:basedOn w:val="1"/>
    <w:uiPriority w:val="99"/>
    <w:rsid w:val="00CB75B2"/>
    <w:rPr>
      <w:rFonts w:ascii="Candara" w:hAnsi="Candara" w:cs="Candara"/>
      <w:spacing w:val="20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42CD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018A2"/>
    <w:rPr>
      <w:rFonts w:ascii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018A2"/>
    <w:rPr>
      <w:rFonts w:ascii="Arial" w:hAnsi="Arial" w:cs="Arial"/>
      <w:sz w:val="13"/>
      <w:szCs w:val="1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018A2"/>
    <w:rPr>
      <w:rFonts w:ascii="Arial" w:hAnsi="Arial" w:cs="Arial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uiPriority w:val="99"/>
    <w:rsid w:val="003018A2"/>
    <w:rPr>
      <w:rFonts w:ascii="Arial" w:hAnsi="Arial" w:cs="Arial"/>
      <w:sz w:val="18"/>
      <w:szCs w:val="18"/>
      <w:shd w:val="clear" w:color="auto" w:fill="FFFFFF"/>
    </w:rPr>
  </w:style>
  <w:style w:type="character" w:customStyle="1" w:styleId="af">
    <w:name w:val="Оглавление_"/>
    <w:basedOn w:val="a0"/>
    <w:link w:val="af0"/>
    <w:uiPriority w:val="99"/>
    <w:rsid w:val="003018A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3018A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018A2"/>
    <w:pPr>
      <w:shd w:val="clear" w:color="auto" w:fill="FFFFFF"/>
      <w:spacing w:line="248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3018A2"/>
    <w:pPr>
      <w:shd w:val="clear" w:color="auto" w:fill="FFFFFF"/>
      <w:spacing w:after="240" w:line="240" w:lineRule="atLeast"/>
    </w:pPr>
    <w:rPr>
      <w:rFonts w:ascii="Arial" w:eastAsiaTheme="minorHAnsi" w:hAnsi="Arial" w:cs="Arial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3018A2"/>
    <w:pPr>
      <w:shd w:val="clear" w:color="auto" w:fill="FFFFFF"/>
      <w:spacing w:before="240" w:after="240" w:line="240" w:lineRule="atLeast"/>
      <w:jc w:val="center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e">
    <w:name w:val="Подпись к таблице"/>
    <w:basedOn w:val="a"/>
    <w:link w:val="ad"/>
    <w:uiPriority w:val="99"/>
    <w:rsid w:val="003018A2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f0">
    <w:name w:val="Оглавление"/>
    <w:basedOn w:val="a"/>
    <w:link w:val="af"/>
    <w:uiPriority w:val="99"/>
    <w:rsid w:val="003018A2"/>
    <w:pPr>
      <w:shd w:val="clear" w:color="auto" w:fill="FFFFFF"/>
      <w:spacing w:line="241" w:lineRule="exact"/>
    </w:pPr>
    <w:rPr>
      <w:rFonts w:eastAsiaTheme="minorHAnsi"/>
      <w:sz w:val="27"/>
      <w:szCs w:val="27"/>
      <w:lang w:eastAsia="en-US"/>
    </w:rPr>
  </w:style>
  <w:style w:type="paragraph" w:customStyle="1" w:styleId="20">
    <w:name w:val="Оглавление (2)"/>
    <w:basedOn w:val="a"/>
    <w:link w:val="2"/>
    <w:uiPriority w:val="99"/>
    <w:rsid w:val="003018A2"/>
    <w:pPr>
      <w:shd w:val="clear" w:color="auto" w:fill="FFFFFF"/>
      <w:spacing w:line="241" w:lineRule="exact"/>
    </w:pPr>
    <w:rPr>
      <w:rFonts w:eastAsiaTheme="minorHAns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7E60D5"/>
    <w:rPr>
      <w:rFonts w:ascii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60D5"/>
    <w:pPr>
      <w:shd w:val="clear" w:color="auto" w:fill="FFFFFF"/>
      <w:spacing w:before="60" w:line="240" w:lineRule="atLeast"/>
    </w:pPr>
    <w:rPr>
      <w:rFonts w:ascii="Arial" w:eastAsiaTheme="minorHAnsi" w:hAnsi="Arial" w:cs="Arial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BE5258"/>
    <w:rPr>
      <w:rFonts w:ascii="Arial" w:hAnsi="Arial" w:cs="Arial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BE5258"/>
    <w:pPr>
      <w:shd w:val="clear" w:color="auto" w:fill="FFFFFF"/>
      <w:spacing w:line="198" w:lineRule="exac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00B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0B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1F2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11F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211F2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10"/>
    <w:rsid w:val="00211F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211F23"/>
  </w:style>
  <w:style w:type="paragraph" w:customStyle="1" w:styleId="ConsPlusNormal">
    <w:name w:val="ConsPlusNormal"/>
    <w:rsid w:val="00211F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4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1715E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3C518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3C5186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"/>
    <w:uiPriority w:val="99"/>
    <w:rsid w:val="003C5186"/>
    <w:pPr>
      <w:shd w:val="clear" w:color="auto" w:fill="FFFFFF"/>
      <w:spacing w:after="240" w:line="241" w:lineRule="exact"/>
    </w:pPr>
    <w:rPr>
      <w:rFonts w:eastAsiaTheme="minorHAnsi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3C5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5186"/>
    <w:pPr>
      <w:shd w:val="clear" w:color="auto" w:fill="FFFFFF"/>
      <w:spacing w:before="4200" w:after="60" w:line="240" w:lineRule="atLeast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Candara">
    <w:name w:val="Основной текст + Candara"/>
    <w:aliases w:val="12,5 pt,Интервал 1 pt"/>
    <w:basedOn w:val="1"/>
    <w:uiPriority w:val="99"/>
    <w:rsid w:val="00CB75B2"/>
    <w:rPr>
      <w:rFonts w:ascii="Candara" w:hAnsi="Candara" w:cs="Candara"/>
      <w:spacing w:val="20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242CD7"/>
    <w:rPr>
      <w:rFonts w:ascii="Arial" w:hAnsi="Arial" w:cs="Arial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018A2"/>
    <w:rPr>
      <w:rFonts w:ascii="Arial" w:hAnsi="Arial" w:cs="Arial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018A2"/>
    <w:rPr>
      <w:rFonts w:ascii="Arial" w:hAnsi="Arial" w:cs="Arial"/>
      <w:sz w:val="13"/>
      <w:szCs w:val="1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018A2"/>
    <w:rPr>
      <w:rFonts w:ascii="Arial" w:hAnsi="Arial" w:cs="Arial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uiPriority w:val="99"/>
    <w:rsid w:val="003018A2"/>
    <w:rPr>
      <w:rFonts w:ascii="Arial" w:hAnsi="Arial" w:cs="Arial"/>
      <w:sz w:val="18"/>
      <w:szCs w:val="18"/>
      <w:shd w:val="clear" w:color="auto" w:fill="FFFFFF"/>
    </w:rPr>
  </w:style>
  <w:style w:type="character" w:customStyle="1" w:styleId="af">
    <w:name w:val="Оглавление_"/>
    <w:basedOn w:val="a0"/>
    <w:link w:val="af0"/>
    <w:uiPriority w:val="99"/>
    <w:rsid w:val="003018A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главление (2)_"/>
    <w:basedOn w:val="a0"/>
    <w:link w:val="20"/>
    <w:uiPriority w:val="99"/>
    <w:rsid w:val="003018A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018A2"/>
    <w:pPr>
      <w:shd w:val="clear" w:color="auto" w:fill="FFFFFF"/>
      <w:spacing w:line="248" w:lineRule="exac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3018A2"/>
    <w:pPr>
      <w:shd w:val="clear" w:color="auto" w:fill="FFFFFF"/>
      <w:spacing w:after="240" w:line="240" w:lineRule="atLeast"/>
    </w:pPr>
    <w:rPr>
      <w:rFonts w:ascii="Arial" w:eastAsiaTheme="minorHAnsi" w:hAnsi="Arial" w:cs="Arial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3018A2"/>
    <w:pPr>
      <w:shd w:val="clear" w:color="auto" w:fill="FFFFFF"/>
      <w:spacing w:before="240" w:after="240" w:line="240" w:lineRule="atLeast"/>
      <w:jc w:val="center"/>
    </w:pPr>
    <w:rPr>
      <w:rFonts w:ascii="Arial" w:eastAsiaTheme="minorHAnsi" w:hAnsi="Arial" w:cs="Arial"/>
      <w:sz w:val="11"/>
      <w:szCs w:val="11"/>
      <w:lang w:eastAsia="en-US"/>
    </w:rPr>
  </w:style>
  <w:style w:type="paragraph" w:customStyle="1" w:styleId="ae">
    <w:name w:val="Подпись к таблице"/>
    <w:basedOn w:val="a"/>
    <w:link w:val="ad"/>
    <w:uiPriority w:val="99"/>
    <w:rsid w:val="003018A2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f0">
    <w:name w:val="Оглавление"/>
    <w:basedOn w:val="a"/>
    <w:link w:val="af"/>
    <w:uiPriority w:val="99"/>
    <w:rsid w:val="003018A2"/>
    <w:pPr>
      <w:shd w:val="clear" w:color="auto" w:fill="FFFFFF"/>
      <w:spacing w:line="241" w:lineRule="exact"/>
    </w:pPr>
    <w:rPr>
      <w:rFonts w:eastAsiaTheme="minorHAnsi"/>
      <w:sz w:val="27"/>
      <w:szCs w:val="27"/>
      <w:lang w:eastAsia="en-US"/>
    </w:rPr>
  </w:style>
  <w:style w:type="paragraph" w:customStyle="1" w:styleId="20">
    <w:name w:val="Оглавление (2)"/>
    <w:basedOn w:val="a"/>
    <w:link w:val="2"/>
    <w:uiPriority w:val="99"/>
    <w:rsid w:val="003018A2"/>
    <w:pPr>
      <w:shd w:val="clear" w:color="auto" w:fill="FFFFFF"/>
      <w:spacing w:line="241" w:lineRule="exact"/>
    </w:pPr>
    <w:rPr>
      <w:rFonts w:eastAsiaTheme="minorHAns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1"/>
    <w:uiPriority w:val="99"/>
    <w:rsid w:val="007E60D5"/>
    <w:rPr>
      <w:rFonts w:ascii="Arial" w:hAnsi="Arial" w:cs="Arial"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E60D5"/>
    <w:pPr>
      <w:shd w:val="clear" w:color="auto" w:fill="FFFFFF"/>
      <w:spacing w:before="60" w:line="240" w:lineRule="atLeast"/>
    </w:pPr>
    <w:rPr>
      <w:rFonts w:ascii="Arial" w:eastAsiaTheme="minorHAnsi" w:hAnsi="Arial" w:cs="Arial"/>
      <w:lang w:eastAsia="en-US"/>
    </w:rPr>
  </w:style>
  <w:style w:type="character" w:customStyle="1" w:styleId="11">
    <w:name w:val="Основной текст (11)_"/>
    <w:basedOn w:val="a0"/>
    <w:link w:val="110"/>
    <w:uiPriority w:val="99"/>
    <w:rsid w:val="00BE5258"/>
    <w:rPr>
      <w:rFonts w:ascii="Arial" w:hAnsi="Arial" w:cs="Arial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BE5258"/>
    <w:pPr>
      <w:shd w:val="clear" w:color="auto" w:fill="FFFFFF"/>
      <w:spacing w:line="198" w:lineRule="exac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00B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0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30F7DAB725ACC5D0C875A7EA671DE2BC39A759307AC965DD7D031710C50AFr7T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16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2017-12-13T05:35:00Z</cp:lastPrinted>
  <dcterms:created xsi:type="dcterms:W3CDTF">2017-10-19T06:57:00Z</dcterms:created>
  <dcterms:modified xsi:type="dcterms:W3CDTF">2017-12-13T06:24:00Z</dcterms:modified>
</cp:coreProperties>
</file>